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98E1" w14:textId="77777777" w:rsidR="00E76414" w:rsidRPr="005E2EFD" w:rsidRDefault="00E76414" w:rsidP="005E2EFD">
      <w:pPr>
        <w:spacing w:after="0" w:line="240" w:lineRule="auto"/>
        <w:ind w:right="-2"/>
        <w:jc w:val="center"/>
        <w:rPr>
          <w:rFonts w:ascii="Times New Roman" w:eastAsia="Times New Roman" w:hAnsi="Times New Roman"/>
          <w:i/>
          <w:sz w:val="14"/>
          <w:szCs w:val="14"/>
        </w:rPr>
      </w:pPr>
      <w:r w:rsidRPr="005E2EFD">
        <w:rPr>
          <w:rFonts w:ascii="Times New Roman" w:eastAsia="Times New Roman" w:hAnsi="Times New Roman"/>
          <w:i/>
          <w:sz w:val="14"/>
          <w:szCs w:val="14"/>
        </w:rPr>
        <w:t>Cerere de angajare cu contract individual de muncă pe perioadă determinată</w:t>
      </w:r>
      <w:r w:rsidRPr="005E2EFD">
        <w:rPr>
          <w:rFonts w:ascii="Times New Roman" w:eastAsia="Times New Roman" w:hAnsi="Times New Roman"/>
          <w:b/>
          <w:i/>
          <w:sz w:val="14"/>
          <w:szCs w:val="14"/>
        </w:rPr>
        <w:t xml:space="preserve"> </w:t>
      </w:r>
      <w:r w:rsidRPr="005E2EFD">
        <w:rPr>
          <w:rFonts w:ascii="Times New Roman" w:eastAsia="Times New Roman" w:hAnsi="Times New Roman"/>
          <w:i/>
          <w:sz w:val="14"/>
          <w:szCs w:val="14"/>
        </w:rPr>
        <w:t>în baza</w:t>
      </w:r>
      <w:r w:rsidRPr="005E2EFD">
        <w:rPr>
          <w:rFonts w:ascii="Times New Roman" w:eastAsia="Times New Roman" w:hAnsi="Times New Roman"/>
          <w:b/>
          <w:i/>
          <w:sz w:val="14"/>
          <w:szCs w:val="14"/>
        </w:rPr>
        <w:t xml:space="preserve"> </w:t>
      </w:r>
      <w:r w:rsidRPr="005E2EFD">
        <w:rPr>
          <w:rFonts w:ascii="Times New Roman" w:eastAsia="Times New Roman" w:hAnsi="Times New Roman"/>
          <w:i/>
          <w:sz w:val="14"/>
          <w:szCs w:val="14"/>
        </w:rPr>
        <w:t>rezultatelor obţinute la concursurile naţionale pentru ocuparea posturilor didactice/catedrelor vacante/rezervate în învăţământul preuniversitar, sesiunile 2023, 2022 sau 2021</w:t>
      </w:r>
    </w:p>
    <w:p w14:paraId="68DEB798" w14:textId="77777777" w:rsidR="00E76414" w:rsidRPr="005E2EFD" w:rsidRDefault="00E76414" w:rsidP="005E2EFD">
      <w:pPr>
        <w:spacing w:after="0" w:line="240" w:lineRule="auto"/>
        <w:ind w:right="-2"/>
        <w:jc w:val="center"/>
        <w:rPr>
          <w:rFonts w:ascii="Times New Roman" w:eastAsia="Times New Roman" w:hAnsi="Times New Roman"/>
          <w:i/>
          <w:sz w:val="14"/>
          <w:szCs w:val="14"/>
        </w:rPr>
      </w:pPr>
      <w:r w:rsidRPr="005E2EFD">
        <w:rPr>
          <w:rFonts w:ascii="Times New Roman" w:eastAsia="Times New Roman" w:hAnsi="Times New Roman"/>
          <w:i/>
          <w:sz w:val="14"/>
          <w:szCs w:val="14"/>
        </w:rPr>
        <w:t>(se completează de cadrele didactice calificate nerepartizate, care au participat la concursul din 2023, 2022 sau 2021 şi au obţinut cel puţin media/nota 5,00 (cinci), iar ulterior nu au mai participat sau nu au mai obținut note sub 5,00 (cinci),  la concursuri naționale.)</w:t>
      </w:r>
    </w:p>
    <w:p w14:paraId="4336237A" w14:textId="77777777" w:rsidR="00E76414" w:rsidRPr="005E2EFD" w:rsidRDefault="00E76414" w:rsidP="005E2EFD">
      <w:pPr>
        <w:spacing w:after="0" w:line="240" w:lineRule="auto"/>
        <w:ind w:right="-2"/>
        <w:jc w:val="right"/>
        <w:rPr>
          <w:rFonts w:ascii="Times New Roman" w:eastAsia="Times New Roman" w:hAnsi="Times New Roman"/>
          <w:sz w:val="8"/>
          <w:szCs w:val="8"/>
        </w:rPr>
      </w:pPr>
    </w:p>
    <w:p w14:paraId="0EFBD052" w14:textId="77777777" w:rsidR="00E76414" w:rsidRPr="005E2EFD" w:rsidRDefault="00E76414" w:rsidP="005E2EFD">
      <w:pPr>
        <w:spacing w:after="0" w:line="240" w:lineRule="auto"/>
        <w:ind w:right="-2"/>
        <w:jc w:val="right"/>
        <w:rPr>
          <w:rFonts w:ascii="Times New Roman" w:eastAsia="Times New Roman" w:hAnsi="Times New Roman"/>
          <w:sz w:val="14"/>
          <w:szCs w:val="14"/>
        </w:rPr>
      </w:pPr>
      <w:r w:rsidRPr="005E2EFD">
        <w:rPr>
          <w:rFonts w:ascii="Times New Roman" w:eastAsia="Times New Roman" w:hAnsi="Times New Roman"/>
          <w:sz w:val="14"/>
          <w:szCs w:val="14"/>
        </w:rPr>
        <w:t xml:space="preserve">Nr. _________  din __________2024 </w:t>
      </w:r>
    </w:p>
    <w:p w14:paraId="6D739AD3" w14:textId="77777777" w:rsidR="00E76414" w:rsidRPr="005E2EFD" w:rsidRDefault="00E76414" w:rsidP="005E2EFD">
      <w:pPr>
        <w:spacing w:after="0" w:line="240" w:lineRule="auto"/>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Se certifică exactitatea datelor </w:t>
      </w:r>
    </w:p>
    <w:p w14:paraId="070783F9" w14:textId="77777777" w:rsidR="00E76414" w:rsidRPr="005E2EFD" w:rsidRDefault="00E76414" w:rsidP="005E2EFD">
      <w:pPr>
        <w:spacing w:after="0" w:line="240" w:lineRule="auto"/>
        <w:ind w:right="-2"/>
        <w:rPr>
          <w:rFonts w:ascii="Times New Roman" w:eastAsia="Times New Roman" w:hAnsi="Times New Roman"/>
          <w:sz w:val="14"/>
          <w:szCs w:val="14"/>
        </w:rPr>
      </w:pPr>
      <w:r w:rsidRPr="005E2EFD">
        <w:rPr>
          <w:rFonts w:ascii="Times New Roman" w:eastAsia="Times New Roman" w:hAnsi="Times New Roman"/>
          <w:sz w:val="14"/>
          <w:szCs w:val="14"/>
        </w:rPr>
        <w:t>Inspector şcolar pentru managementul resurselor umane</w:t>
      </w:r>
    </w:p>
    <w:p w14:paraId="465E898D" w14:textId="77777777" w:rsidR="00E76414" w:rsidRPr="005E2EFD" w:rsidRDefault="00E76414" w:rsidP="005E2EFD">
      <w:pPr>
        <w:spacing w:after="0" w:line="240" w:lineRule="auto"/>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_____________________________________________ </w:t>
      </w:r>
    </w:p>
    <w:p w14:paraId="33CFB280" w14:textId="77777777" w:rsidR="00E76414" w:rsidRPr="005E2EFD" w:rsidRDefault="00E76414" w:rsidP="005E2EFD">
      <w:pPr>
        <w:spacing w:after="0" w:line="240" w:lineRule="auto"/>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(numele şi prenumele) </w:t>
      </w:r>
    </w:p>
    <w:p w14:paraId="41FFAEE4" w14:textId="77777777" w:rsidR="00E76414" w:rsidRPr="005E2EFD" w:rsidRDefault="00E76414" w:rsidP="005E2EFD">
      <w:pPr>
        <w:spacing w:after="0" w:line="240" w:lineRule="auto"/>
        <w:ind w:right="-2"/>
        <w:jc w:val="center"/>
        <w:rPr>
          <w:rFonts w:ascii="Times New Roman" w:eastAsia="Times New Roman" w:hAnsi="Times New Roman"/>
          <w:b/>
          <w:sz w:val="8"/>
          <w:szCs w:val="8"/>
        </w:rPr>
      </w:pPr>
    </w:p>
    <w:p w14:paraId="08E54B3B" w14:textId="77777777" w:rsidR="00E76414" w:rsidRPr="005E2EFD" w:rsidRDefault="00E76414" w:rsidP="005E2EFD">
      <w:pPr>
        <w:spacing w:after="0" w:line="240" w:lineRule="auto"/>
        <w:ind w:right="-2"/>
        <w:jc w:val="center"/>
        <w:rPr>
          <w:rFonts w:ascii="Times New Roman" w:eastAsia="Times New Roman" w:hAnsi="Times New Roman"/>
          <w:b/>
          <w:sz w:val="16"/>
          <w:szCs w:val="16"/>
        </w:rPr>
      </w:pPr>
      <w:r w:rsidRPr="005E2EFD">
        <w:rPr>
          <w:rFonts w:ascii="Times New Roman" w:eastAsia="Times New Roman" w:hAnsi="Times New Roman"/>
          <w:b/>
          <w:sz w:val="16"/>
          <w:szCs w:val="16"/>
        </w:rPr>
        <w:t xml:space="preserve">Domnule Inspector Şcolar General, </w:t>
      </w:r>
    </w:p>
    <w:p w14:paraId="5F83C736" w14:textId="77777777" w:rsidR="00E76414" w:rsidRPr="005E2EFD" w:rsidRDefault="00E76414" w:rsidP="005E2EFD">
      <w:pPr>
        <w:spacing w:after="0" w:line="240" w:lineRule="auto"/>
        <w:ind w:right="-2"/>
        <w:jc w:val="center"/>
        <w:rPr>
          <w:rFonts w:ascii="Times New Roman" w:eastAsia="Times New Roman" w:hAnsi="Times New Roman"/>
          <w:b/>
          <w:sz w:val="16"/>
          <w:szCs w:val="16"/>
        </w:rPr>
      </w:pPr>
    </w:p>
    <w:p w14:paraId="5D7E45F8" w14:textId="6E4F6F44" w:rsidR="00E76414" w:rsidRPr="005E2EFD" w:rsidRDefault="00E76414" w:rsidP="005E2EFD">
      <w:pPr>
        <w:spacing w:after="0" w:line="240" w:lineRule="auto"/>
        <w:ind w:right="-2" w:firstLine="567"/>
        <w:jc w:val="both"/>
        <w:rPr>
          <w:rFonts w:ascii="Times New Roman" w:eastAsia="Times New Roman" w:hAnsi="Times New Roman"/>
          <w:sz w:val="14"/>
          <w:szCs w:val="14"/>
        </w:rPr>
      </w:pPr>
      <w:r w:rsidRPr="005E2EFD">
        <w:rPr>
          <w:rFonts w:ascii="Times New Roman" w:eastAsia="Times New Roman" w:hAnsi="Times New Roman"/>
          <w:sz w:val="14"/>
          <w:szCs w:val="14"/>
        </w:rPr>
        <w:t xml:space="preserve">Subsemnatul(a) (inclusiv iniţiala tatălui), _______________________________________________________________________________________________, numele anterior </w:t>
      </w:r>
      <w:r w:rsidR="00FF27AA" w:rsidRPr="005E2EFD">
        <w:rPr>
          <w:rFonts w:ascii="Times New Roman" w:eastAsia="Times New Roman" w:hAnsi="Times New Roman"/>
          <w:sz w:val="14"/>
          <w:szCs w:val="14"/>
        </w:rPr>
        <w:t>_</w:t>
      </w:r>
      <w:r w:rsidR="00FF27AA" w:rsidRPr="005E2EFD">
        <w:rPr>
          <w:rFonts w:ascii="Times New Roman" w:eastAsia="Times New Roman" w:hAnsi="Times New Roman"/>
          <w:sz w:val="14"/>
          <w:szCs w:val="14"/>
          <w:u w:val="single"/>
        </w:rPr>
        <w:t>_______________________________</w:t>
      </w:r>
      <w:r w:rsidRPr="005E2EFD">
        <w:rPr>
          <w:rFonts w:ascii="Times New Roman" w:eastAsia="Times New Roman" w:hAnsi="Times New Roman"/>
          <w:sz w:val="14"/>
          <w:szCs w:val="14"/>
        </w:rPr>
        <w:t xml:space="preserve">, fiul/ fiica lui </w:t>
      </w:r>
      <w:r w:rsidR="00FF27AA" w:rsidRPr="005E2EFD">
        <w:rPr>
          <w:rFonts w:ascii="Times New Roman" w:eastAsia="Times New Roman" w:hAnsi="Times New Roman"/>
          <w:sz w:val="14"/>
          <w:szCs w:val="14"/>
          <w:u w:val="single"/>
        </w:rPr>
        <w:t>______</w:t>
      </w:r>
      <w:r w:rsidRPr="005E2EFD">
        <w:rPr>
          <w:rFonts w:ascii="Times New Roman" w:eastAsia="Times New Roman" w:hAnsi="Times New Roman"/>
          <w:sz w:val="14"/>
          <w:szCs w:val="14"/>
          <w:u w:val="single"/>
        </w:rPr>
        <w:t>___________________</w:t>
      </w:r>
      <w:r w:rsidRPr="005E2EFD">
        <w:rPr>
          <w:rFonts w:ascii="Times New Roman" w:eastAsia="Times New Roman" w:hAnsi="Times New Roman"/>
          <w:sz w:val="14"/>
          <w:szCs w:val="14"/>
        </w:rPr>
        <w:t xml:space="preserve"> și </w:t>
      </w:r>
      <w:r w:rsidRPr="005E2EFD">
        <w:rPr>
          <w:rFonts w:ascii="Times New Roman" w:eastAsia="Times New Roman" w:hAnsi="Times New Roman"/>
          <w:sz w:val="14"/>
          <w:szCs w:val="14"/>
          <w:u w:val="single"/>
        </w:rPr>
        <w:t>___________</w:t>
      </w:r>
      <w:r w:rsidR="00FF27AA" w:rsidRPr="005E2EFD">
        <w:rPr>
          <w:rFonts w:ascii="Times New Roman" w:eastAsia="Times New Roman" w:hAnsi="Times New Roman"/>
          <w:sz w:val="14"/>
          <w:szCs w:val="14"/>
          <w:u w:val="single"/>
        </w:rPr>
        <w:t>___</w:t>
      </w:r>
      <w:r w:rsidRPr="005E2EFD">
        <w:rPr>
          <w:rFonts w:ascii="Times New Roman" w:eastAsia="Times New Roman" w:hAnsi="Times New Roman"/>
          <w:sz w:val="14"/>
          <w:szCs w:val="14"/>
          <w:u w:val="single"/>
        </w:rPr>
        <w:t>__________</w:t>
      </w:r>
      <w:r w:rsidRPr="005E2EFD">
        <w:rPr>
          <w:rFonts w:ascii="Times New Roman" w:eastAsia="Times New Roman" w:hAnsi="Times New Roman"/>
          <w:sz w:val="14"/>
          <w:szCs w:val="14"/>
        </w:rPr>
        <w:t xml:space="preserve">, născut(ă) la data de </w:t>
      </w:r>
      <w:r w:rsidRPr="005E2EFD">
        <w:rPr>
          <w:rFonts w:ascii="Times New Roman" w:eastAsia="Times New Roman" w:hAnsi="Times New Roman"/>
          <w:sz w:val="14"/>
          <w:szCs w:val="14"/>
          <w:u w:val="single"/>
        </w:rPr>
        <w:t>_____________________</w:t>
      </w:r>
      <w:r w:rsidR="00FF27AA" w:rsidRPr="005E2EFD">
        <w:rPr>
          <w:rFonts w:ascii="Times New Roman" w:eastAsia="Times New Roman" w:hAnsi="Times New Roman"/>
          <w:sz w:val="14"/>
          <w:szCs w:val="14"/>
          <w:u w:val="single"/>
        </w:rPr>
        <w:t>____</w:t>
      </w:r>
      <w:r w:rsidRPr="005E2EFD">
        <w:rPr>
          <w:rFonts w:ascii="Times New Roman" w:eastAsia="Times New Roman" w:hAnsi="Times New Roman"/>
          <w:sz w:val="14"/>
          <w:szCs w:val="14"/>
          <w:u w:val="single"/>
        </w:rPr>
        <w:t>____</w:t>
      </w:r>
      <w:r w:rsidRPr="005E2EFD">
        <w:rPr>
          <w:rFonts w:ascii="Times New Roman" w:eastAsia="Times New Roman" w:hAnsi="Times New Roman"/>
          <w:sz w:val="14"/>
          <w:szCs w:val="14"/>
        </w:rPr>
        <w:t xml:space="preserve">, </w:t>
      </w:r>
    </w:p>
    <w:p w14:paraId="504F35C0" w14:textId="636D7F84" w:rsidR="00E76414" w:rsidRPr="005E2EFD" w:rsidRDefault="00FF27AA"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b/>
          <w:sz w:val="14"/>
          <w:szCs w:val="14"/>
        </w:rPr>
        <w:t xml:space="preserve">COD NUMERIC PERSONAL: </w:t>
      </w:r>
    </w:p>
    <w:tbl>
      <w:tblPr>
        <w:tblW w:w="4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
        <w:gridCol w:w="307"/>
        <w:gridCol w:w="307"/>
        <w:gridCol w:w="307"/>
        <w:gridCol w:w="308"/>
        <w:gridCol w:w="307"/>
        <w:gridCol w:w="307"/>
        <w:gridCol w:w="307"/>
        <w:gridCol w:w="308"/>
        <w:gridCol w:w="307"/>
        <w:gridCol w:w="307"/>
        <w:gridCol w:w="307"/>
        <w:gridCol w:w="307"/>
        <w:gridCol w:w="308"/>
      </w:tblGrid>
      <w:tr w:rsidR="00E76414" w:rsidRPr="005E2EFD" w14:paraId="410345B3" w14:textId="77777777">
        <w:trPr>
          <w:trHeight w:val="273"/>
          <w:jc w:val="center"/>
        </w:trPr>
        <w:tc>
          <w:tcPr>
            <w:tcW w:w="307" w:type="dxa"/>
          </w:tcPr>
          <w:p w14:paraId="09CDEDDB"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3C2A9BA3"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49A19514"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56E10A70"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8" w:type="dxa"/>
          </w:tcPr>
          <w:p w14:paraId="125A534A"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2E3A073D"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03348256"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1078C22F"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8" w:type="dxa"/>
          </w:tcPr>
          <w:p w14:paraId="03BE4D9C"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36B41D8F"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36DEC028"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1A7E83C5"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0291C9C1"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8" w:type="dxa"/>
          </w:tcPr>
          <w:p w14:paraId="2DF59288"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r>
    </w:tbl>
    <w:p w14:paraId="027EAB7C" w14:textId="77777777" w:rsidR="00E76414" w:rsidRPr="005E2EFD" w:rsidRDefault="00E76414" w:rsidP="005E2EFD">
      <w:pPr>
        <w:spacing w:after="0" w:line="240" w:lineRule="auto"/>
        <w:ind w:right="-2" w:firstLine="567"/>
        <w:jc w:val="both"/>
        <w:rPr>
          <w:rFonts w:ascii="Times New Roman" w:eastAsia="Times New Roman" w:hAnsi="Times New Roman"/>
          <w:sz w:val="14"/>
          <w:szCs w:val="14"/>
        </w:rPr>
      </w:pPr>
    </w:p>
    <w:p w14:paraId="50856A98" w14:textId="77777777" w:rsidR="00E76414" w:rsidRPr="005E2EFD" w:rsidRDefault="00E76414"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cu domiciliul în _______________________________, sector___________, strada____________________ nr. ____, bloc______, sc.____, ap.____, TELEFON:_____________________, posesor al B.I./carte de identitate seria_______, nr.__________, eliberat de Poliţia _____________________, la data de _________, vă rog să-mi aprobaţi încadrarea cu</w:t>
      </w:r>
      <w:r w:rsidRPr="005E2EFD">
        <w:rPr>
          <w:rFonts w:ascii="Times New Roman" w:eastAsia="Times New Roman" w:hAnsi="Times New Roman"/>
          <w:b/>
          <w:sz w:val="14"/>
          <w:szCs w:val="14"/>
        </w:rPr>
        <w:t xml:space="preserve"> CONTRACT INDIVIDUAL DE MUNCĂ PE PERIOADĂ DETERMINATĂ</w:t>
      </w:r>
      <w:r w:rsidRPr="005E2EFD">
        <w:rPr>
          <w:rFonts w:ascii="Times New Roman" w:eastAsia="Times New Roman" w:hAnsi="Times New Roman"/>
          <w:sz w:val="14"/>
          <w:szCs w:val="14"/>
        </w:rPr>
        <w:t xml:space="preserve"> în anul şcolar 2024-2025, pe/ la un post/ catedră de ____________________________________________________________________________________ ____________________________________________________ de la o unitate de învăţământ din judeţ/ municipiul Bucureşti, în baza rezultatelor obţinute la concursul naţional pentru ocuparea posturilor didactice/ catedrelor vacante/ rezervate în învăţământul preuniversitar din 2023, 2022 sau 2021.</w:t>
      </w:r>
    </w:p>
    <w:p w14:paraId="29572C0E" w14:textId="77777777" w:rsidR="00E76414" w:rsidRPr="005E2EFD" w:rsidRDefault="00E76414" w:rsidP="005E2EFD">
      <w:pPr>
        <w:spacing w:after="0" w:line="240" w:lineRule="auto"/>
        <w:ind w:right="-2"/>
        <w:jc w:val="both"/>
        <w:rPr>
          <w:rFonts w:ascii="Times New Roman" w:eastAsia="Times New Roman" w:hAnsi="Times New Roman"/>
          <w:sz w:val="8"/>
          <w:szCs w:val="8"/>
        </w:rPr>
      </w:pPr>
    </w:p>
    <w:p w14:paraId="1041CF9C" w14:textId="77777777" w:rsidR="00E76414" w:rsidRPr="005E2EFD" w:rsidRDefault="00E76414" w:rsidP="005E2EFD">
      <w:pPr>
        <w:keepNext/>
        <w:pBdr>
          <w:top w:val="nil"/>
          <w:left w:val="nil"/>
          <w:bottom w:val="nil"/>
          <w:right w:val="nil"/>
          <w:between w:val="nil"/>
        </w:pBdr>
        <w:tabs>
          <w:tab w:val="left" w:pos="284"/>
        </w:tabs>
        <w:spacing w:after="0" w:line="240" w:lineRule="auto"/>
        <w:ind w:left="720" w:right="-2" w:hanging="360"/>
        <w:rPr>
          <w:rFonts w:ascii="Times New Roman" w:eastAsia="Times New Roman" w:hAnsi="Times New Roman"/>
          <w:sz w:val="14"/>
          <w:szCs w:val="14"/>
        </w:rPr>
      </w:pPr>
      <w:r w:rsidRPr="005E2EFD">
        <w:rPr>
          <w:rFonts w:ascii="Times New Roman" w:eastAsia="Times New Roman" w:hAnsi="Times New Roman"/>
          <w:sz w:val="14"/>
          <w:szCs w:val="14"/>
        </w:rPr>
        <w:t>Rezultate obţinute la concursurile de titularizare din 2023, 2022 sau 2021:</w:t>
      </w:r>
    </w:p>
    <w:p w14:paraId="47C641D4" w14:textId="77777777" w:rsidR="00E76414" w:rsidRPr="005E2EFD" w:rsidRDefault="00E76414" w:rsidP="005E2EFD">
      <w:pPr>
        <w:tabs>
          <w:tab w:val="left" w:pos="1980"/>
          <w:tab w:val="left" w:pos="6120"/>
          <w:tab w:val="left" w:pos="7020"/>
          <w:tab w:val="left" w:pos="10080"/>
        </w:tabs>
        <w:spacing w:after="0" w:line="240" w:lineRule="auto"/>
        <w:ind w:left="181" w:right="-2"/>
        <w:rPr>
          <w:rFonts w:ascii="Times New Roman" w:eastAsia="Times New Roman" w:hAnsi="Times New Roman"/>
          <w:b/>
          <w:sz w:val="14"/>
          <w:szCs w:val="14"/>
        </w:rPr>
      </w:pPr>
      <w:r w:rsidRPr="005E2EFD">
        <w:rPr>
          <w:rFonts w:ascii="Times New Roman" w:eastAsia="Times New Roman" w:hAnsi="Times New Roman"/>
          <w:b/>
          <w:sz w:val="14"/>
          <w:szCs w:val="14"/>
        </w:rPr>
        <w:t xml:space="preserve">Concurs de titularizare 2021:         </w:t>
      </w:r>
    </w:p>
    <w:p w14:paraId="1BD837A9" w14:textId="77777777" w:rsidR="00E76414" w:rsidRPr="005E2EFD" w:rsidRDefault="00E76414" w:rsidP="005E2EFD">
      <w:pPr>
        <w:tabs>
          <w:tab w:val="left" w:pos="1980"/>
          <w:tab w:val="left" w:pos="6120"/>
          <w:tab w:val="left" w:pos="7020"/>
          <w:tab w:val="left" w:pos="10080"/>
        </w:tabs>
        <w:spacing w:after="0" w:line="240" w:lineRule="auto"/>
        <w:ind w:left="181" w:right="-2"/>
        <w:rPr>
          <w:rFonts w:ascii="Times New Roman" w:eastAsia="Times New Roman" w:hAnsi="Times New Roman"/>
          <w:sz w:val="14"/>
          <w:szCs w:val="14"/>
        </w:rPr>
      </w:pPr>
      <w:r w:rsidRPr="005E2EFD">
        <w:rPr>
          <w:rFonts w:ascii="Times New Roman" w:eastAsia="Times New Roman" w:hAnsi="Times New Roman"/>
          <w:sz w:val="14"/>
          <w:szCs w:val="14"/>
        </w:rPr>
        <w:t>Disciplina de examen 2021:____________________________________________________________________________________________________</w:t>
      </w:r>
    </w:p>
    <w:p w14:paraId="50DC1979" w14:textId="77777777" w:rsidR="00E76414" w:rsidRPr="005E2EFD" w:rsidRDefault="00E76414" w:rsidP="005E2EFD">
      <w:pPr>
        <w:tabs>
          <w:tab w:val="left" w:pos="1980"/>
          <w:tab w:val="left" w:pos="6120"/>
          <w:tab w:val="left" w:pos="7020"/>
          <w:tab w:val="left" w:pos="10080"/>
        </w:tabs>
        <w:spacing w:after="0" w:line="240" w:lineRule="auto"/>
        <w:ind w:left="181" w:right="-2"/>
        <w:rPr>
          <w:rFonts w:ascii="Times New Roman" w:eastAsia="Times New Roman" w:hAnsi="Times New Roman"/>
          <w:sz w:val="14"/>
          <w:szCs w:val="14"/>
        </w:rPr>
      </w:pPr>
      <w:r w:rsidRPr="005E2EFD">
        <w:rPr>
          <w:rFonts w:ascii="Times New Roman" w:eastAsia="Times New Roman" w:hAnsi="Times New Roman"/>
          <w:sz w:val="14"/>
          <w:szCs w:val="14"/>
        </w:rPr>
        <w:t xml:space="preserve">Nota la ex. scris din 2021: ______________________________________          </w:t>
      </w:r>
    </w:p>
    <w:p w14:paraId="26CA10F3" w14:textId="77777777" w:rsidR="00E76414" w:rsidRPr="005E2EFD" w:rsidRDefault="00E76414" w:rsidP="005E2EFD">
      <w:pPr>
        <w:tabs>
          <w:tab w:val="left" w:pos="6840"/>
          <w:tab w:val="left" w:pos="9540"/>
        </w:tabs>
        <w:spacing w:after="0" w:line="240" w:lineRule="auto"/>
        <w:ind w:left="181" w:right="-2"/>
        <w:rPr>
          <w:rFonts w:ascii="Times New Roman" w:eastAsia="Times New Roman" w:hAnsi="Times New Roman"/>
          <w:sz w:val="14"/>
          <w:szCs w:val="14"/>
        </w:rPr>
      </w:pPr>
      <w:r w:rsidRPr="005E2EFD">
        <w:rPr>
          <w:rFonts w:ascii="Times New Roman" w:eastAsia="Times New Roman" w:hAnsi="Times New Roman"/>
          <w:sz w:val="14"/>
          <w:szCs w:val="14"/>
        </w:rPr>
        <w:t>Proba limbă intensiv-bilingv din 2021: __________________________________________________________________________</w:t>
      </w:r>
    </w:p>
    <w:p w14:paraId="30F8F386" w14:textId="77777777" w:rsidR="00E76414" w:rsidRPr="005E2EFD" w:rsidRDefault="00E76414" w:rsidP="005E2EFD">
      <w:pPr>
        <w:tabs>
          <w:tab w:val="left" w:pos="6840"/>
          <w:tab w:val="left" w:pos="9540"/>
        </w:tabs>
        <w:spacing w:after="0" w:line="240" w:lineRule="auto"/>
        <w:ind w:left="181" w:right="-2"/>
        <w:rPr>
          <w:rFonts w:ascii="Times New Roman" w:eastAsia="Times New Roman" w:hAnsi="Times New Roman"/>
          <w:sz w:val="14"/>
          <w:szCs w:val="14"/>
        </w:rPr>
      </w:pPr>
      <w:r w:rsidRPr="005E2EFD">
        <w:rPr>
          <w:rFonts w:ascii="Times New Roman" w:eastAsia="Times New Roman" w:hAnsi="Times New Roman"/>
          <w:sz w:val="14"/>
          <w:szCs w:val="14"/>
        </w:rPr>
        <w:t>Rezultatul probei intensiv-bilingv din 2021: ________________________</w:t>
      </w:r>
    </w:p>
    <w:p w14:paraId="59A32CD3" w14:textId="77777777" w:rsidR="00E76414" w:rsidRPr="005E2EFD" w:rsidRDefault="00E76414" w:rsidP="005E2EFD">
      <w:pPr>
        <w:tabs>
          <w:tab w:val="left" w:pos="6840"/>
          <w:tab w:val="left" w:pos="9540"/>
        </w:tabs>
        <w:spacing w:after="0" w:line="240" w:lineRule="auto"/>
        <w:ind w:left="180" w:right="-2"/>
        <w:rPr>
          <w:rFonts w:ascii="Times New Roman" w:eastAsia="Times New Roman" w:hAnsi="Times New Roman"/>
          <w:sz w:val="14"/>
          <w:szCs w:val="14"/>
        </w:rPr>
      </w:pPr>
      <w:r w:rsidRPr="005E2EFD">
        <w:rPr>
          <w:rFonts w:ascii="Times New Roman" w:eastAsia="Times New Roman" w:hAnsi="Times New Roman"/>
          <w:sz w:val="14"/>
          <w:szCs w:val="14"/>
        </w:rPr>
        <w:t xml:space="preserve">Proba orală la limba de predare 1 din 2021: _____________________________________________________________________ </w:t>
      </w:r>
    </w:p>
    <w:p w14:paraId="63FB8FFD" w14:textId="77777777" w:rsidR="00E76414" w:rsidRPr="005E2EFD" w:rsidRDefault="00E76414" w:rsidP="005E2EFD">
      <w:pPr>
        <w:tabs>
          <w:tab w:val="left" w:pos="6840"/>
          <w:tab w:val="left" w:pos="9540"/>
        </w:tabs>
        <w:spacing w:after="0" w:line="240" w:lineRule="auto"/>
        <w:ind w:left="180"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1 din 2021: ____________________________</w:t>
      </w:r>
    </w:p>
    <w:p w14:paraId="44CFC7FC" w14:textId="77777777" w:rsidR="00E76414" w:rsidRPr="005E2EFD" w:rsidRDefault="00E76414" w:rsidP="005E2EFD">
      <w:pPr>
        <w:tabs>
          <w:tab w:val="left" w:pos="6840"/>
          <w:tab w:val="left" w:pos="9540"/>
        </w:tabs>
        <w:spacing w:after="0" w:line="240" w:lineRule="auto"/>
        <w:ind w:left="180"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2 din 2021: ________________________</w:t>
      </w:r>
    </w:p>
    <w:p w14:paraId="7237D7AD" w14:textId="77777777" w:rsidR="00E76414" w:rsidRPr="005E2EFD" w:rsidRDefault="00E76414" w:rsidP="005E2EFD">
      <w:pPr>
        <w:tabs>
          <w:tab w:val="left" w:pos="6840"/>
          <w:tab w:val="left" w:pos="9540"/>
        </w:tabs>
        <w:spacing w:after="0" w:line="240" w:lineRule="auto"/>
        <w:ind w:left="180"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2 din 2021: ____________________________</w:t>
      </w:r>
    </w:p>
    <w:p w14:paraId="6359EC79" w14:textId="77777777" w:rsidR="00E76414" w:rsidRPr="005E2EFD" w:rsidRDefault="00E76414" w:rsidP="005E2EFD">
      <w:pPr>
        <w:tabs>
          <w:tab w:val="left" w:pos="6840"/>
          <w:tab w:val="left" w:pos="9540"/>
        </w:tabs>
        <w:spacing w:after="0"/>
        <w:ind w:left="180" w:right="-2"/>
        <w:rPr>
          <w:rFonts w:ascii="Times New Roman" w:eastAsia="Times New Roman" w:hAnsi="Times New Roman"/>
          <w:b/>
          <w:sz w:val="16"/>
          <w:szCs w:val="16"/>
        </w:rPr>
      </w:pPr>
      <w:r w:rsidRPr="005E2EFD">
        <w:rPr>
          <w:rFonts w:ascii="Times New Roman" w:eastAsia="Times New Roman" w:hAnsi="Times New Roman"/>
          <w:b/>
          <w:sz w:val="16"/>
          <w:szCs w:val="16"/>
        </w:rPr>
        <w:t xml:space="preserve">Concurs de titularizare 2022:   </w:t>
      </w:r>
      <w:r w:rsidRPr="005E2EFD">
        <w:rPr>
          <w:rFonts w:ascii="Times New Roman" w:eastAsia="Times New Roman" w:hAnsi="Times New Roman"/>
          <w:b/>
          <w:sz w:val="16"/>
          <w:szCs w:val="16"/>
        </w:rPr>
        <w:tab/>
        <w:t xml:space="preserve">  </w:t>
      </w:r>
    </w:p>
    <w:p w14:paraId="0BD1DC11"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Disciplina de examen 2022:__________________________________________________________________________________________</w:t>
      </w:r>
    </w:p>
    <w:p w14:paraId="0CF42031"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 xml:space="preserve">Media de repart. cu inspecţie:  _____________________________. Media de repart. cu proba practică:____________________        </w:t>
      </w:r>
      <w:r w:rsidRPr="005E2EFD">
        <w:rPr>
          <w:rFonts w:ascii="Times New Roman" w:eastAsia="Times New Roman" w:hAnsi="Times New Roman"/>
          <w:sz w:val="14"/>
          <w:szCs w:val="14"/>
        </w:rPr>
        <w:tab/>
      </w:r>
    </w:p>
    <w:p w14:paraId="0C83AB21"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Media de repart. cu proba intensiv/bilingv: _________________________</w:t>
      </w:r>
    </w:p>
    <w:p w14:paraId="3248D4BA"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 xml:space="preserve">Nota la ex. scris din 2022: ______________________________________      </w:t>
      </w:r>
      <w:r w:rsidRPr="005E2EFD">
        <w:rPr>
          <w:rFonts w:ascii="Times New Roman" w:eastAsia="Times New Roman" w:hAnsi="Times New Roman"/>
          <w:sz w:val="14"/>
          <w:szCs w:val="14"/>
        </w:rPr>
        <w:tab/>
      </w:r>
    </w:p>
    <w:p w14:paraId="2F159ED7"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 xml:space="preserve">Rezultatul la inspecţie specială la clasă din 2022:____________________               </w:t>
      </w:r>
      <w:r w:rsidRPr="005E2EFD">
        <w:rPr>
          <w:rFonts w:ascii="Times New Roman" w:eastAsia="Times New Roman" w:hAnsi="Times New Roman"/>
          <w:sz w:val="14"/>
          <w:szCs w:val="14"/>
        </w:rPr>
        <w:tab/>
      </w:r>
    </w:p>
    <w:p w14:paraId="6B7B6B94"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Proba practică din 2022:_____________________________________________________________________________________</w:t>
      </w:r>
    </w:p>
    <w:p w14:paraId="78DB05EC"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Rezultatul probei practice din 2022: ______________________________</w:t>
      </w:r>
    </w:p>
    <w:p w14:paraId="057F2400"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Proba limbă intensiv-bilingv din 2022: __________________________________________________________________________</w:t>
      </w:r>
    </w:p>
    <w:p w14:paraId="7994D1D0"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Rezultatul probei intensiv-bilingv din 2022: ________________________</w:t>
      </w:r>
    </w:p>
    <w:p w14:paraId="5D421325"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1 din 2022: _____________________________________________________________________</w:t>
      </w:r>
    </w:p>
    <w:p w14:paraId="4AE55293"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1 din 2022: ____________________________</w:t>
      </w:r>
    </w:p>
    <w:p w14:paraId="5A9DACF7"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2 din 2022: ________________________</w:t>
      </w:r>
    </w:p>
    <w:p w14:paraId="6E015838"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2 din 2022: ____________________________</w:t>
      </w:r>
    </w:p>
    <w:p w14:paraId="44A24A0A" w14:textId="77777777" w:rsidR="00E76414" w:rsidRPr="005E2EFD" w:rsidRDefault="00E76414" w:rsidP="005E2EFD">
      <w:pPr>
        <w:tabs>
          <w:tab w:val="left" w:pos="6840"/>
          <w:tab w:val="left" w:pos="9540"/>
        </w:tabs>
        <w:spacing w:after="0"/>
        <w:ind w:left="180" w:right="-2"/>
        <w:rPr>
          <w:rFonts w:ascii="Times New Roman" w:eastAsia="Times New Roman" w:hAnsi="Times New Roman"/>
          <w:b/>
          <w:sz w:val="16"/>
          <w:szCs w:val="16"/>
        </w:rPr>
      </w:pPr>
      <w:r w:rsidRPr="005E2EFD">
        <w:rPr>
          <w:rFonts w:ascii="Times New Roman" w:eastAsia="Times New Roman" w:hAnsi="Times New Roman"/>
          <w:b/>
          <w:sz w:val="16"/>
          <w:szCs w:val="16"/>
        </w:rPr>
        <w:t xml:space="preserve">Concurs de titularizare 2023:   </w:t>
      </w:r>
      <w:r w:rsidRPr="005E2EFD">
        <w:rPr>
          <w:rFonts w:ascii="Times New Roman" w:eastAsia="Times New Roman" w:hAnsi="Times New Roman"/>
          <w:b/>
          <w:sz w:val="16"/>
          <w:szCs w:val="16"/>
        </w:rPr>
        <w:tab/>
        <w:t xml:space="preserve">  </w:t>
      </w:r>
    </w:p>
    <w:p w14:paraId="20FF387A"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Disciplina de examen 2023:__________________________________________________________________________________________</w:t>
      </w:r>
    </w:p>
    <w:p w14:paraId="7A2667CC"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Media de repart. cu proba intensiv/bilingv: _________________________</w:t>
      </w:r>
    </w:p>
    <w:p w14:paraId="2E690841"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 xml:space="preserve">Nota la ex. scris din 2023: ______________________________________      </w:t>
      </w:r>
      <w:r w:rsidRPr="005E2EFD">
        <w:rPr>
          <w:rFonts w:ascii="Times New Roman" w:eastAsia="Times New Roman" w:hAnsi="Times New Roman"/>
          <w:sz w:val="14"/>
          <w:szCs w:val="14"/>
        </w:rPr>
        <w:tab/>
      </w:r>
    </w:p>
    <w:p w14:paraId="0E6E64EE"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Proba limbă intensiv-bilingv din 2023: __________________________________________________________________________</w:t>
      </w:r>
    </w:p>
    <w:p w14:paraId="3C22C498"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Rezultatul probei intensiv-bilingv din 2023: ________________________</w:t>
      </w:r>
    </w:p>
    <w:p w14:paraId="1CDCD5A9"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1 din 2023: _____________________________________________________________________</w:t>
      </w:r>
    </w:p>
    <w:p w14:paraId="5EFD7116"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1 din 2023: ____________________________</w:t>
      </w:r>
    </w:p>
    <w:p w14:paraId="3BE837C7"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2 din 2023: ________________________</w:t>
      </w:r>
    </w:p>
    <w:p w14:paraId="56B09E84"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2 din 2023: ____________________________</w:t>
      </w:r>
    </w:p>
    <w:p w14:paraId="50BE03E5" w14:textId="77777777" w:rsidR="00E76414" w:rsidRPr="005E2EFD" w:rsidRDefault="00E76414" w:rsidP="005E2EFD">
      <w:pPr>
        <w:tabs>
          <w:tab w:val="left" w:pos="6840"/>
          <w:tab w:val="left" w:pos="9540"/>
        </w:tabs>
        <w:spacing w:after="0" w:line="240" w:lineRule="auto"/>
        <w:ind w:left="181" w:right="-2"/>
        <w:rPr>
          <w:rFonts w:ascii="Times New Roman" w:eastAsia="Times New Roman" w:hAnsi="Times New Roman"/>
          <w:b/>
          <w:sz w:val="16"/>
          <w:szCs w:val="16"/>
        </w:rPr>
      </w:pPr>
    </w:p>
    <w:p w14:paraId="24A84F25" w14:textId="77777777" w:rsidR="00E76414" w:rsidRPr="005E2EFD" w:rsidRDefault="00E76414"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2) Studii finalizate cu examen de absolvire/ licenţă/ bacalaureat:</w:t>
      </w:r>
    </w:p>
    <w:p w14:paraId="24CAB006" w14:textId="1EC29BC6" w:rsidR="00E76414" w:rsidRPr="005E2EFD" w:rsidRDefault="00E76414" w:rsidP="005E2EFD">
      <w:pPr>
        <w:pStyle w:val="Listparagraf"/>
        <w:numPr>
          <w:ilvl w:val="0"/>
          <w:numId w:val="186"/>
        </w:numPr>
        <w:ind w:left="576" w:hanging="288"/>
        <w:jc w:val="both"/>
        <w:rPr>
          <w:sz w:val="14"/>
          <w:szCs w:val="14"/>
        </w:rPr>
      </w:pPr>
      <w:r w:rsidRPr="005E2EFD">
        <w:rPr>
          <w:sz w:val="14"/>
          <w:szCs w:val="14"/>
        </w:rPr>
        <w:t>Univ., Institutul, Academia, I.P. 3 ani, Colegiul, Şc. postliceală, Şc. de maiştri, Lic. Ped. etc. ___________</w:t>
      </w:r>
      <w:r w:rsidR="00FF27AA" w:rsidRPr="005E2EFD">
        <w:rPr>
          <w:sz w:val="14"/>
          <w:szCs w:val="14"/>
        </w:rPr>
        <w:t>____________________</w:t>
      </w:r>
      <w:r w:rsidRPr="005E2EFD">
        <w:rPr>
          <w:sz w:val="14"/>
          <w:szCs w:val="14"/>
        </w:rPr>
        <w:t>_</w:t>
      </w:r>
      <w:r w:rsidR="00FF27AA" w:rsidRPr="005E2EFD">
        <w:rPr>
          <w:sz w:val="14"/>
          <w:szCs w:val="14"/>
        </w:rPr>
        <w:t>____</w:t>
      </w:r>
      <w:r w:rsidRPr="005E2EFD">
        <w:rPr>
          <w:sz w:val="14"/>
          <w:szCs w:val="14"/>
        </w:rPr>
        <w:t>_________________________ _______________________________________________________________________________________________________________________</w:t>
      </w:r>
      <w:r w:rsidR="00FF27AA" w:rsidRPr="005E2EFD">
        <w:rPr>
          <w:sz w:val="14"/>
          <w:szCs w:val="14"/>
        </w:rPr>
        <w:t>______________________</w:t>
      </w:r>
      <w:r w:rsidRPr="005E2EFD">
        <w:rPr>
          <w:sz w:val="14"/>
          <w:szCs w:val="14"/>
        </w:rPr>
        <w:t>,</w:t>
      </w:r>
      <w:r w:rsidR="00FF27AA" w:rsidRPr="005E2EFD">
        <w:rPr>
          <w:sz w:val="14"/>
          <w:szCs w:val="14"/>
        </w:rPr>
        <w:t xml:space="preserve"> </w:t>
      </w:r>
      <w:r w:rsidRPr="005E2EFD">
        <w:rPr>
          <w:sz w:val="14"/>
          <w:szCs w:val="14"/>
        </w:rPr>
        <w:t>Facultatea ______________________________________________________________________________________________________________</w:t>
      </w:r>
      <w:r w:rsidR="00FF27AA" w:rsidRPr="005E2EFD">
        <w:rPr>
          <w:sz w:val="14"/>
          <w:szCs w:val="14"/>
        </w:rPr>
        <w:t>____</w:t>
      </w:r>
      <w:r w:rsidRPr="005E2EFD">
        <w:rPr>
          <w:sz w:val="14"/>
          <w:szCs w:val="14"/>
        </w:rPr>
        <w:t xml:space="preserve"> nivelul studiilor (medii, postliceale, universitare de scurtă durată, ciclul I de studii universitare de licenţă, universitare de lungă durată, ciclul II de studii universitare de masterat) ____________________</w:t>
      </w:r>
      <w:r w:rsidR="00FF27AA" w:rsidRPr="005E2EFD">
        <w:rPr>
          <w:sz w:val="14"/>
          <w:szCs w:val="14"/>
        </w:rPr>
        <w:t>_</w:t>
      </w:r>
      <w:r w:rsidRPr="005E2EFD">
        <w:rPr>
          <w:sz w:val="14"/>
          <w:szCs w:val="14"/>
        </w:rPr>
        <w:t xml:space="preserve">, </w:t>
      </w:r>
      <w:r w:rsidR="00FF27AA" w:rsidRPr="005E2EFD">
        <w:rPr>
          <w:sz w:val="14"/>
          <w:szCs w:val="14"/>
        </w:rPr>
        <w:t xml:space="preserve">_________________________________________________________ </w:t>
      </w:r>
      <w:r w:rsidRPr="005E2EFD">
        <w:rPr>
          <w:sz w:val="14"/>
          <w:szCs w:val="14"/>
        </w:rPr>
        <w:t>cu durata studiilor de _____ ani (zi, seral, f.f., f.r., id.)  promoţia ______ cu specialitatea/ specializările ________________________________________________________________________________________________________________________</w:t>
      </w:r>
      <w:r w:rsidR="00FF27AA" w:rsidRPr="005E2EFD">
        <w:rPr>
          <w:sz w:val="14"/>
          <w:szCs w:val="14"/>
        </w:rPr>
        <w:t>_____</w:t>
      </w:r>
      <w:r w:rsidRPr="005E2EFD">
        <w:rPr>
          <w:sz w:val="14"/>
          <w:szCs w:val="14"/>
        </w:rPr>
        <w:t xml:space="preserve">________________, cu media la examenul de stat (licenţă)/ absolvire ____________________________________, media de departajare (**) _______________________; </w:t>
      </w:r>
    </w:p>
    <w:p w14:paraId="4D36A8CE" w14:textId="605C8110" w:rsidR="00E76414" w:rsidRPr="005E2EFD" w:rsidRDefault="00E76414" w:rsidP="005E2EFD">
      <w:pPr>
        <w:pStyle w:val="Listparagraf"/>
        <w:numPr>
          <w:ilvl w:val="0"/>
          <w:numId w:val="186"/>
        </w:numPr>
        <w:ind w:left="576" w:hanging="288"/>
        <w:jc w:val="both"/>
        <w:rPr>
          <w:sz w:val="14"/>
          <w:szCs w:val="14"/>
        </w:rPr>
      </w:pPr>
      <w:r w:rsidRPr="005E2EFD">
        <w:rPr>
          <w:sz w:val="14"/>
          <w:szCs w:val="14"/>
        </w:rPr>
        <w:t>Univ., Institutul, Academia, I.P. 3 ani, Colegiul, Şc. postliceală, Şc. de maiştri, Lic. Ped. etc. ______</w:t>
      </w:r>
      <w:r w:rsidR="00FF27AA" w:rsidRPr="005E2EFD">
        <w:rPr>
          <w:sz w:val="14"/>
          <w:szCs w:val="14"/>
        </w:rPr>
        <w:t>_______________________________</w:t>
      </w:r>
      <w:r w:rsidRPr="005E2EFD">
        <w:rPr>
          <w:sz w:val="14"/>
          <w:szCs w:val="14"/>
        </w:rPr>
        <w:t>_______________________________ ______________________________________________________________________________________________________________________</w:t>
      </w:r>
      <w:r w:rsidR="00FF27AA" w:rsidRPr="005E2EFD">
        <w:rPr>
          <w:sz w:val="14"/>
          <w:szCs w:val="14"/>
        </w:rPr>
        <w:t>______________________</w:t>
      </w:r>
      <w:r w:rsidRPr="005E2EFD">
        <w:rPr>
          <w:sz w:val="14"/>
          <w:szCs w:val="14"/>
        </w:rPr>
        <w:t>_,</w:t>
      </w:r>
      <w:r w:rsidR="00FF27AA" w:rsidRPr="005E2EFD">
        <w:rPr>
          <w:sz w:val="14"/>
          <w:szCs w:val="14"/>
        </w:rPr>
        <w:t xml:space="preserve"> </w:t>
      </w:r>
      <w:r w:rsidRPr="005E2EFD">
        <w:rPr>
          <w:sz w:val="14"/>
          <w:szCs w:val="14"/>
        </w:rPr>
        <w:t>Facultatea _____________________________________________________________________________________________________________</w:t>
      </w:r>
      <w:r w:rsidR="00FF27AA" w:rsidRPr="005E2EFD">
        <w:rPr>
          <w:sz w:val="14"/>
          <w:szCs w:val="14"/>
        </w:rPr>
        <w:t>____</w:t>
      </w:r>
      <w:r w:rsidRPr="005E2EFD">
        <w:rPr>
          <w:sz w:val="14"/>
          <w:szCs w:val="14"/>
        </w:rPr>
        <w:t>_ nivelul studiilor (medii, postliceale, universitare de scurtă durată, ciclul I de studii universitare de licenţă, universitare de lungă durată, ciclul II de studii universitare de masterat) _________________</w:t>
      </w:r>
      <w:r w:rsidR="00FF27AA" w:rsidRPr="005E2EFD">
        <w:rPr>
          <w:sz w:val="14"/>
          <w:szCs w:val="14"/>
        </w:rPr>
        <w:t xml:space="preserve"> </w:t>
      </w:r>
      <w:r w:rsidRPr="005E2EFD">
        <w:rPr>
          <w:sz w:val="14"/>
          <w:szCs w:val="14"/>
        </w:rPr>
        <w:t>____________________</w:t>
      </w:r>
      <w:r w:rsidR="00FF27AA" w:rsidRPr="005E2EFD">
        <w:rPr>
          <w:sz w:val="14"/>
          <w:szCs w:val="14"/>
        </w:rPr>
        <w:t>_______________________________________</w:t>
      </w:r>
      <w:r w:rsidRPr="005E2EFD">
        <w:rPr>
          <w:sz w:val="14"/>
          <w:szCs w:val="14"/>
        </w:rPr>
        <w:t>_, cu durata studiilor de _____ ani (zi, seral, f.f., f.r., id.)  promoţia ______ cu specialitatea/ specializările _______________________________________________________________________________________________________________________________________</w:t>
      </w:r>
      <w:r w:rsidR="00FF27AA" w:rsidRPr="005E2EFD">
        <w:rPr>
          <w:sz w:val="14"/>
          <w:szCs w:val="14"/>
        </w:rPr>
        <w:t>_____</w:t>
      </w:r>
      <w:r w:rsidRPr="005E2EFD">
        <w:rPr>
          <w:sz w:val="14"/>
          <w:szCs w:val="14"/>
        </w:rPr>
        <w:t xml:space="preserve">_, cu media la examenul de stat (licenţă)/ absolvire ____________________________________, media de departajare (**) _______________________; </w:t>
      </w:r>
    </w:p>
    <w:p w14:paraId="473F560F" w14:textId="6DD2C9F7" w:rsidR="00E76414" w:rsidRPr="005E2EFD" w:rsidRDefault="00E76414" w:rsidP="005E2EFD">
      <w:pPr>
        <w:pStyle w:val="Listparagraf"/>
        <w:numPr>
          <w:ilvl w:val="0"/>
          <w:numId w:val="186"/>
        </w:numPr>
        <w:ind w:left="576" w:hanging="288"/>
        <w:jc w:val="both"/>
        <w:rPr>
          <w:sz w:val="14"/>
          <w:szCs w:val="14"/>
        </w:rPr>
      </w:pPr>
      <w:r w:rsidRPr="005E2EFD">
        <w:rPr>
          <w:sz w:val="14"/>
          <w:szCs w:val="14"/>
        </w:rPr>
        <w:t>Univ., Institutul, Academia, I.P. 3 ani, Colegiul, Şc. postliceală, Şc. de maiştri, Lic. Ped. etc. ____________</w:t>
      </w:r>
      <w:r w:rsidR="00FF27AA" w:rsidRPr="005E2EFD">
        <w:rPr>
          <w:sz w:val="14"/>
          <w:szCs w:val="14"/>
        </w:rPr>
        <w:t>________________________________</w:t>
      </w:r>
      <w:r w:rsidRPr="005E2EFD">
        <w:rPr>
          <w:sz w:val="14"/>
          <w:szCs w:val="14"/>
        </w:rPr>
        <w:t>_________________________ _______________________________________________________________________________________________________________________</w:t>
      </w:r>
      <w:r w:rsidR="00FF27AA" w:rsidRPr="005E2EFD">
        <w:rPr>
          <w:sz w:val="14"/>
          <w:szCs w:val="14"/>
        </w:rPr>
        <w:t>______________________</w:t>
      </w:r>
      <w:r w:rsidRPr="005E2EFD">
        <w:rPr>
          <w:sz w:val="14"/>
          <w:szCs w:val="14"/>
        </w:rPr>
        <w:t>,</w:t>
      </w:r>
      <w:r w:rsidR="00FF27AA" w:rsidRPr="005E2EFD">
        <w:rPr>
          <w:sz w:val="14"/>
          <w:szCs w:val="14"/>
        </w:rPr>
        <w:t xml:space="preserve"> </w:t>
      </w:r>
      <w:r w:rsidRPr="005E2EFD">
        <w:rPr>
          <w:sz w:val="14"/>
          <w:szCs w:val="14"/>
        </w:rPr>
        <w:t>Facultatea __________________________________________________________________________________________________________</w:t>
      </w:r>
      <w:r w:rsidR="00FF27AA" w:rsidRPr="005E2EFD">
        <w:rPr>
          <w:sz w:val="14"/>
          <w:szCs w:val="14"/>
        </w:rPr>
        <w:t>____</w:t>
      </w:r>
      <w:r w:rsidRPr="005E2EFD">
        <w:rPr>
          <w:sz w:val="14"/>
          <w:szCs w:val="14"/>
        </w:rPr>
        <w:t>____ nivelul studiilor (medii, postliceale, universitare de scurtă durată, ciclul I de studii universitare de licenţă, universitare de lungă durată, ciclul II de studii universitare de masterat) _____________________________________</w:t>
      </w:r>
      <w:r w:rsidR="00FF27AA" w:rsidRPr="005E2EFD">
        <w:rPr>
          <w:sz w:val="14"/>
          <w:szCs w:val="14"/>
        </w:rPr>
        <w:t>______________________</w:t>
      </w:r>
      <w:r w:rsidRPr="005E2EFD">
        <w:rPr>
          <w:sz w:val="14"/>
          <w:szCs w:val="14"/>
        </w:rPr>
        <w:t>_, cu durata studiilor de _____ ani (zi, seral, f.f., f.r., id.)  promoţia ______ cu specialitatea/ specializările _________________________________________________________________________________________________________________________________</w:t>
      </w:r>
      <w:r w:rsidR="00FF27AA" w:rsidRPr="005E2EFD">
        <w:rPr>
          <w:sz w:val="14"/>
          <w:szCs w:val="14"/>
        </w:rPr>
        <w:t>_____</w:t>
      </w:r>
      <w:r w:rsidRPr="005E2EFD">
        <w:rPr>
          <w:sz w:val="14"/>
          <w:szCs w:val="14"/>
        </w:rPr>
        <w:t xml:space="preserve">_______, cu media la examenul de stat (licenţă)/ absolvire ____________________________________, media de departajare (**) _______________________; </w:t>
      </w:r>
    </w:p>
    <w:p w14:paraId="63D5459A" w14:textId="77777777" w:rsidR="00E76414" w:rsidRPr="005E2EFD" w:rsidRDefault="00E76414" w:rsidP="005E2EFD">
      <w:pPr>
        <w:spacing w:after="0" w:line="240" w:lineRule="auto"/>
        <w:ind w:right="-2"/>
        <w:jc w:val="both"/>
        <w:rPr>
          <w:rFonts w:ascii="Times New Roman" w:eastAsia="Times New Roman" w:hAnsi="Times New Roman"/>
          <w:sz w:val="14"/>
          <w:szCs w:val="14"/>
        </w:rPr>
      </w:pPr>
    </w:p>
    <w:p w14:paraId="07DC2214" w14:textId="77777777" w:rsidR="00E76414" w:rsidRPr="005E2EFD" w:rsidRDefault="00E76414"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3) După absolvirea cu diplomă de licenţă a studiilor universitare de lungă durată am absolvit cursuri postuniversitare (studii aprofundate, studii academice postuniversitare, studii postuniversitare de specializare) sau programe de conversie profesională, după cum urmează:</w:t>
      </w:r>
    </w:p>
    <w:p w14:paraId="231419C8" w14:textId="079D1C5A" w:rsidR="00E76414" w:rsidRPr="005E2EFD" w:rsidRDefault="00E76414" w:rsidP="005E2EFD">
      <w:pPr>
        <w:pStyle w:val="Listparagraf"/>
        <w:numPr>
          <w:ilvl w:val="0"/>
          <w:numId w:val="187"/>
        </w:numPr>
        <w:tabs>
          <w:tab w:val="left" w:pos="142"/>
          <w:tab w:val="left" w:pos="284"/>
        </w:tabs>
        <w:ind w:left="576" w:hanging="288"/>
        <w:jc w:val="both"/>
        <w:rPr>
          <w:sz w:val="14"/>
          <w:szCs w:val="14"/>
        </w:rPr>
      </w:pPr>
      <w:r w:rsidRPr="005E2EFD">
        <w:rPr>
          <w:sz w:val="14"/>
          <w:szCs w:val="14"/>
        </w:rPr>
        <w:t>Instituţia (Univ., Institutul, Academia)</w:t>
      </w:r>
      <w:r w:rsidR="00FF27AA" w:rsidRPr="005E2EFD">
        <w:rPr>
          <w:sz w:val="14"/>
          <w:szCs w:val="14"/>
        </w:rPr>
        <w:t xml:space="preserve"> ____________________</w:t>
      </w:r>
      <w:r w:rsidRPr="005E2EFD">
        <w:rPr>
          <w:sz w:val="14"/>
          <w:szCs w:val="14"/>
        </w:rPr>
        <w:t>______________________________________________________________________________________, _____________________________________________________________________________________</w:t>
      </w:r>
      <w:r w:rsidR="00FF27AA" w:rsidRPr="005E2EFD">
        <w:rPr>
          <w:sz w:val="14"/>
          <w:szCs w:val="14"/>
        </w:rPr>
        <w:t>___________</w:t>
      </w:r>
      <w:r w:rsidRPr="005E2EFD">
        <w:rPr>
          <w:sz w:val="14"/>
          <w:szCs w:val="14"/>
        </w:rPr>
        <w:t>________________________________, cu specializarea ______________________________________________________________________________________________________</w:t>
      </w:r>
      <w:r w:rsidR="00FF27AA" w:rsidRPr="005E2EFD">
        <w:rPr>
          <w:sz w:val="14"/>
          <w:szCs w:val="14"/>
        </w:rPr>
        <w:t>___________</w:t>
      </w:r>
      <w:r w:rsidRPr="005E2EFD">
        <w:rPr>
          <w:sz w:val="14"/>
          <w:szCs w:val="14"/>
        </w:rPr>
        <w:t>__, cu durata studiilor de _____ ani, promoţia _______ (zi, seral, f.f., f.r., id.), media de absolvire _______, media de departajare(**) _____________;</w:t>
      </w:r>
    </w:p>
    <w:p w14:paraId="5CD873F8" w14:textId="77777777" w:rsidR="00FF27AA" w:rsidRPr="005E2EFD" w:rsidRDefault="00FF27AA" w:rsidP="005E2EFD">
      <w:pPr>
        <w:tabs>
          <w:tab w:val="left" w:pos="142"/>
          <w:tab w:val="left" w:pos="284"/>
          <w:tab w:val="left" w:pos="567"/>
        </w:tabs>
        <w:spacing w:after="0" w:line="240" w:lineRule="auto"/>
        <w:ind w:right="-2"/>
        <w:jc w:val="both"/>
        <w:rPr>
          <w:rFonts w:ascii="Times New Roman" w:eastAsia="Times New Roman" w:hAnsi="Times New Roman"/>
          <w:sz w:val="14"/>
          <w:szCs w:val="14"/>
        </w:rPr>
      </w:pPr>
    </w:p>
    <w:p w14:paraId="55FE6E97" w14:textId="4B6BDB6D" w:rsidR="00E76414" w:rsidRPr="005E2EFD" w:rsidRDefault="00E76414" w:rsidP="005E2EFD">
      <w:pPr>
        <w:pStyle w:val="Listparagraf"/>
        <w:numPr>
          <w:ilvl w:val="0"/>
          <w:numId w:val="187"/>
        </w:numPr>
        <w:tabs>
          <w:tab w:val="left" w:pos="142"/>
          <w:tab w:val="left" w:pos="284"/>
          <w:tab w:val="left" w:pos="567"/>
        </w:tabs>
        <w:ind w:right="-2"/>
        <w:jc w:val="both"/>
        <w:rPr>
          <w:sz w:val="14"/>
          <w:szCs w:val="14"/>
        </w:rPr>
      </w:pPr>
      <w:r w:rsidRPr="005E2EFD">
        <w:rPr>
          <w:sz w:val="14"/>
          <w:szCs w:val="14"/>
        </w:rPr>
        <w:lastRenderedPageBreak/>
        <w:t>Instituţia (Univ., Institutul, Academia)</w:t>
      </w:r>
      <w:r w:rsidR="00FF27AA" w:rsidRPr="005E2EFD">
        <w:rPr>
          <w:sz w:val="14"/>
          <w:szCs w:val="14"/>
        </w:rPr>
        <w:t xml:space="preserve"> ______________________________</w:t>
      </w:r>
      <w:r w:rsidRPr="005E2EFD">
        <w:rPr>
          <w:sz w:val="14"/>
          <w:szCs w:val="14"/>
        </w:rPr>
        <w:t>_______________________________________________________________________________, _______________________________________________________________________________________</w:t>
      </w:r>
      <w:r w:rsidR="00FF27AA" w:rsidRPr="005E2EFD">
        <w:rPr>
          <w:sz w:val="14"/>
          <w:szCs w:val="14"/>
        </w:rPr>
        <w:t>______________</w:t>
      </w:r>
      <w:r w:rsidRPr="005E2EFD">
        <w:rPr>
          <w:sz w:val="14"/>
          <w:szCs w:val="14"/>
        </w:rPr>
        <w:t>_________________________, cu specializarea ________________________________________________________________________________________________</w:t>
      </w:r>
      <w:r w:rsidR="00FF27AA" w:rsidRPr="005E2EFD">
        <w:rPr>
          <w:sz w:val="14"/>
          <w:szCs w:val="14"/>
        </w:rPr>
        <w:t>_________</w:t>
      </w:r>
      <w:r w:rsidRPr="005E2EFD">
        <w:rPr>
          <w:sz w:val="14"/>
          <w:szCs w:val="14"/>
        </w:rPr>
        <w:t>________, cu durata studiilor de _____ ani, promoţia _______</w:t>
      </w:r>
      <w:r w:rsidR="00FF27AA" w:rsidRPr="005E2EFD">
        <w:rPr>
          <w:sz w:val="14"/>
          <w:szCs w:val="14"/>
        </w:rPr>
        <w:t xml:space="preserve"> </w:t>
      </w:r>
      <w:r w:rsidRPr="005E2EFD">
        <w:rPr>
          <w:sz w:val="14"/>
          <w:szCs w:val="14"/>
        </w:rPr>
        <w:t>(zi, seral, f.f., f.r., id.), media de absolvire _______, media de departajare(**) _____________;</w:t>
      </w:r>
    </w:p>
    <w:p w14:paraId="1CE58A06" w14:textId="6964D8CC" w:rsidR="00E76414" w:rsidRPr="005E2EFD" w:rsidRDefault="00E76414" w:rsidP="005E2EFD">
      <w:pPr>
        <w:pStyle w:val="Listparagraf"/>
        <w:numPr>
          <w:ilvl w:val="0"/>
          <w:numId w:val="187"/>
        </w:numPr>
        <w:tabs>
          <w:tab w:val="left" w:pos="142"/>
          <w:tab w:val="left" w:pos="284"/>
          <w:tab w:val="left" w:pos="567"/>
        </w:tabs>
        <w:ind w:right="-2"/>
        <w:jc w:val="both"/>
        <w:rPr>
          <w:sz w:val="14"/>
          <w:szCs w:val="14"/>
        </w:rPr>
      </w:pPr>
      <w:r w:rsidRPr="005E2EFD">
        <w:rPr>
          <w:sz w:val="14"/>
          <w:szCs w:val="14"/>
        </w:rPr>
        <w:t>Instituţia (Univ., Institutul, Academia)</w:t>
      </w:r>
      <w:r w:rsidR="00FF27AA" w:rsidRPr="005E2EFD">
        <w:rPr>
          <w:sz w:val="14"/>
          <w:szCs w:val="14"/>
        </w:rPr>
        <w:t xml:space="preserve"> _______________________________</w:t>
      </w:r>
      <w:r w:rsidRPr="005E2EFD">
        <w:rPr>
          <w:sz w:val="14"/>
          <w:szCs w:val="14"/>
        </w:rPr>
        <w:t>_______________________________________________________________________________, _______________________________________________________________________________________________________</w:t>
      </w:r>
      <w:r w:rsidR="00FF27AA" w:rsidRPr="005E2EFD">
        <w:rPr>
          <w:sz w:val="14"/>
          <w:szCs w:val="14"/>
        </w:rPr>
        <w:t>______________</w:t>
      </w:r>
      <w:r w:rsidRPr="005E2EFD">
        <w:rPr>
          <w:sz w:val="14"/>
          <w:szCs w:val="14"/>
        </w:rPr>
        <w:t>_________, cu specializarea _____________________________________________________________________________________________________</w:t>
      </w:r>
      <w:r w:rsidR="00FF27AA" w:rsidRPr="005E2EFD">
        <w:rPr>
          <w:sz w:val="14"/>
          <w:szCs w:val="14"/>
        </w:rPr>
        <w:t>______</w:t>
      </w:r>
      <w:r w:rsidRPr="005E2EFD">
        <w:rPr>
          <w:sz w:val="14"/>
          <w:szCs w:val="14"/>
        </w:rPr>
        <w:t>___, cu durata studiilor de _____ ani, promoţia _______(zi, seral, f.f., f.r., id.), media de absolvire _______, media de departajare(**) _____________.</w:t>
      </w:r>
    </w:p>
    <w:p w14:paraId="2CECC2A0" w14:textId="77777777" w:rsidR="00E76414" w:rsidRPr="005E2EFD" w:rsidRDefault="00E76414"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4) După absolvirea cu diplomă de licenţă a ciclului I de studii universitare de licenţă am absolvit studii postuniversitare de specializare sau programe de conversie profesională, după cum urmează:</w:t>
      </w:r>
    </w:p>
    <w:p w14:paraId="11F341AE" w14:textId="0515E6A4" w:rsidR="00E76414" w:rsidRPr="005E2EFD" w:rsidRDefault="00E76414" w:rsidP="005E2EFD">
      <w:pPr>
        <w:pStyle w:val="Listparagraf"/>
        <w:numPr>
          <w:ilvl w:val="0"/>
          <w:numId w:val="188"/>
        </w:numPr>
        <w:ind w:right="-2"/>
        <w:jc w:val="both"/>
        <w:rPr>
          <w:sz w:val="14"/>
          <w:szCs w:val="14"/>
        </w:rPr>
      </w:pPr>
      <w:r w:rsidRPr="005E2EFD">
        <w:rPr>
          <w:sz w:val="14"/>
          <w:szCs w:val="14"/>
        </w:rPr>
        <w:t>Instituţia (Univ., Institutul, Academia)</w:t>
      </w:r>
      <w:r w:rsidR="00FF27AA" w:rsidRPr="005E2EFD">
        <w:rPr>
          <w:sz w:val="14"/>
          <w:szCs w:val="14"/>
        </w:rPr>
        <w:t xml:space="preserve"> _______________________</w:t>
      </w:r>
      <w:r w:rsidRPr="005E2EFD">
        <w:rPr>
          <w:sz w:val="14"/>
          <w:szCs w:val="14"/>
        </w:rPr>
        <w:t>_____________________________________________________________________________________ _______________________________________________________________________________________________________________</w:t>
      </w:r>
      <w:r w:rsidR="00FF27AA" w:rsidRPr="005E2EFD">
        <w:rPr>
          <w:sz w:val="14"/>
          <w:szCs w:val="14"/>
        </w:rPr>
        <w:t>__</w:t>
      </w:r>
      <w:r w:rsidRPr="005E2EFD">
        <w:rPr>
          <w:sz w:val="14"/>
          <w:szCs w:val="14"/>
        </w:rPr>
        <w:t>_______________________, cu specializarea</w:t>
      </w:r>
      <w:r w:rsidR="00FF27AA" w:rsidRPr="005E2EFD">
        <w:rPr>
          <w:sz w:val="14"/>
          <w:szCs w:val="14"/>
        </w:rPr>
        <w:t xml:space="preserve"> </w:t>
      </w:r>
      <w:r w:rsidRPr="005E2EFD">
        <w:rPr>
          <w:sz w:val="14"/>
          <w:szCs w:val="14"/>
        </w:rPr>
        <w:t>______________________________________________________________________________________________________________________________, cu durata studiilor de _____ ani, promoţia _______, media de absolvire _______, media de departajare _____________ ;</w:t>
      </w:r>
    </w:p>
    <w:p w14:paraId="3C2B639D" w14:textId="027FC14E" w:rsidR="00E76414" w:rsidRPr="005E2EFD" w:rsidRDefault="00E76414" w:rsidP="005E2EFD">
      <w:pPr>
        <w:pStyle w:val="Listparagraf"/>
        <w:numPr>
          <w:ilvl w:val="0"/>
          <w:numId w:val="188"/>
        </w:numPr>
        <w:ind w:right="-2"/>
        <w:jc w:val="both"/>
        <w:rPr>
          <w:sz w:val="14"/>
          <w:szCs w:val="14"/>
        </w:rPr>
      </w:pPr>
      <w:r w:rsidRPr="005E2EFD">
        <w:rPr>
          <w:sz w:val="14"/>
          <w:szCs w:val="14"/>
        </w:rPr>
        <w:t>Instituţia (Univ., Institutul, Academia)</w:t>
      </w:r>
      <w:r w:rsidR="00FF27AA" w:rsidRPr="005E2EFD">
        <w:rPr>
          <w:sz w:val="14"/>
          <w:szCs w:val="14"/>
        </w:rPr>
        <w:t xml:space="preserve"> </w:t>
      </w:r>
      <w:r w:rsidRPr="005E2EFD">
        <w:rPr>
          <w:sz w:val="14"/>
          <w:szCs w:val="14"/>
        </w:rPr>
        <w:t>_____________________________________</w:t>
      </w:r>
      <w:r w:rsidR="00FF27AA" w:rsidRPr="005E2EFD">
        <w:rPr>
          <w:sz w:val="14"/>
          <w:szCs w:val="14"/>
        </w:rPr>
        <w:t>_______________________</w:t>
      </w:r>
      <w:r w:rsidRPr="005E2EFD">
        <w:rPr>
          <w:sz w:val="14"/>
          <w:szCs w:val="14"/>
        </w:rPr>
        <w:t>________________________________________________ _______________________________________________________________________________________</w:t>
      </w:r>
      <w:r w:rsidR="00C370B6" w:rsidRPr="005E2EFD">
        <w:rPr>
          <w:sz w:val="14"/>
          <w:szCs w:val="14"/>
        </w:rPr>
        <w:t>_________________</w:t>
      </w:r>
      <w:r w:rsidRPr="005E2EFD">
        <w:rPr>
          <w:sz w:val="14"/>
          <w:szCs w:val="14"/>
        </w:rPr>
        <w:t>________________________________, cu specializarea</w:t>
      </w:r>
      <w:r w:rsidR="00C370B6" w:rsidRPr="005E2EFD">
        <w:rPr>
          <w:sz w:val="14"/>
          <w:szCs w:val="14"/>
        </w:rPr>
        <w:t xml:space="preserve">  __</w:t>
      </w:r>
      <w:r w:rsidRPr="005E2EFD">
        <w:rPr>
          <w:sz w:val="14"/>
          <w:szCs w:val="14"/>
        </w:rPr>
        <w:t>______________________________________________________________________________________________________________________________, cu durata studiilor de _____ ani, promoţia _______, media de absolvire _______, media de departajare _____________ .</w:t>
      </w:r>
    </w:p>
    <w:p w14:paraId="679948BD" w14:textId="77777777" w:rsidR="00E76414" w:rsidRPr="005E2EFD" w:rsidRDefault="00E76414" w:rsidP="005E2EFD">
      <w:pPr>
        <w:spacing w:after="0" w:line="240" w:lineRule="auto"/>
        <w:ind w:right="-2"/>
        <w:jc w:val="both"/>
        <w:rPr>
          <w:rFonts w:ascii="Times New Roman" w:eastAsia="Times New Roman" w:hAnsi="Times New Roman"/>
          <w:sz w:val="14"/>
          <w:szCs w:val="14"/>
        </w:rPr>
      </w:pPr>
    </w:p>
    <w:p w14:paraId="7E88582B" w14:textId="77777777" w:rsidR="00E76414" w:rsidRPr="005E2EFD" w:rsidRDefault="00E76414" w:rsidP="005E2EFD">
      <w:pPr>
        <w:tabs>
          <w:tab w:val="left" w:pos="720"/>
        </w:tabs>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 xml:space="preserve">5) Am obţinut </w:t>
      </w:r>
      <w:r w:rsidRPr="005E2EFD">
        <w:rPr>
          <w:rFonts w:ascii="Times New Roman" w:eastAsia="Times New Roman" w:hAnsi="Times New Roman"/>
          <w:b/>
          <w:i/>
          <w:sz w:val="14"/>
          <w:szCs w:val="14"/>
        </w:rPr>
        <w:t>definitivatul</w:t>
      </w:r>
      <w:r w:rsidRPr="005E2EFD">
        <w:rPr>
          <w:rFonts w:ascii="Times New Roman" w:eastAsia="Times New Roman" w:hAnsi="Times New Roman"/>
          <w:sz w:val="14"/>
          <w:szCs w:val="14"/>
        </w:rPr>
        <w:t xml:space="preserve">  în anul ________,  cu media ________, </w:t>
      </w:r>
      <w:r w:rsidRPr="005E2EFD">
        <w:rPr>
          <w:rFonts w:ascii="Times New Roman" w:eastAsia="Times New Roman" w:hAnsi="Times New Roman"/>
          <w:b/>
          <w:i/>
          <w:sz w:val="14"/>
          <w:szCs w:val="14"/>
        </w:rPr>
        <w:t>gradul II</w:t>
      </w:r>
      <w:r w:rsidRPr="005E2EFD">
        <w:rPr>
          <w:rFonts w:ascii="Times New Roman" w:eastAsia="Times New Roman" w:hAnsi="Times New Roman"/>
          <w:sz w:val="14"/>
          <w:szCs w:val="14"/>
        </w:rPr>
        <w:t xml:space="preserve"> </w:t>
      </w:r>
      <w:r w:rsidRPr="005E2EFD">
        <w:rPr>
          <w:rFonts w:ascii="Times New Roman" w:eastAsia="Times New Roman" w:hAnsi="Times New Roman"/>
          <w:b/>
          <w:i/>
          <w:sz w:val="14"/>
          <w:szCs w:val="14"/>
        </w:rPr>
        <w:t xml:space="preserve"> </w:t>
      </w:r>
      <w:r w:rsidRPr="005E2EFD">
        <w:rPr>
          <w:rFonts w:ascii="Times New Roman" w:eastAsia="Times New Roman" w:hAnsi="Times New Roman"/>
          <w:sz w:val="14"/>
          <w:szCs w:val="14"/>
        </w:rPr>
        <w:t xml:space="preserve">în anul ________, cu media ________, </w:t>
      </w:r>
      <w:r w:rsidRPr="005E2EFD">
        <w:rPr>
          <w:rFonts w:ascii="Times New Roman" w:eastAsia="Times New Roman" w:hAnsi="Times New Roman"/>
          <w:b/>
          <w:i/>
          <w:sz w:val="14"/>
          <w:szCs w:val="14"/>
        </w:rPr>
        <w:t xml:space="preserve">gradul I  </w:t>
      </w:r>
      <w:r w:rsidRPr="005E2EFD">
        <w:rPr>
          <w:rFonts w:ascii="Times New Roman" w:eastAsia="Times New Roman" w:hAnsi="Times New Roman"/>
          <w:sz w:val="14"/>
          <w:szCs w:val="14"/>
        </w:rPr>
        <w:t xml:space="preserve">în anul __________, cu media _________,  </w:t>
      </w:r>
      <w:r w:rsidRPr="005E2EFD">
        <w:rPr>
          <w:rFonts w:ascii="Times New Roman" w:eastAsia="Times New Roman" w:hAnsi="Times New Roman"/>
          <w:b/>
          <w:i/>
          <w:sz w:val="14"/>
          <w:szCs w:val="14"/>
        </w:rPr>
        <w:t xml:space="preserve">doctoratul  </w:t>
      </w:r>
      <w:r w:rsidRPr="005E2EFD">
        <w:rPr>
          <w:rFonts w:ascii="Times New Roman" w:eastAsia="Times New Roman" w:hAnsi="Times New Roman"/>
          <w:sz w:val="14"/>
          <w:szCs w:val="14"/>
        </w:rPr>
        <w:t>în anul _________, la specialitatea ________________________________________________.</w:t>
      </w:r>
    </w:p>
    <w:p w14:paraId="4FAB5DD6" w14:textId="77777777" w:rsidR="00E76414" w:rsidRPr="005E2EFD" w:rsidRDefault="00E76414" w:rsidP="005E2EFD">
      <w:pPr>
        <w:tabs>
          <w:tab w:val="left" w:pos="720"/>
        </w:tabs>
        <w:spacing w:after="0" w:line="240" w:lineRule="auto"/>
        <w:ind w:right="-2"/>
        <w:jc w:val="both"/>
        <w:rPr>
          <w:rFonts w:ascii="Times New Roman" w:eastAsia="Times New Roman" w:hAnsi="Times New Roman"/>
          <w:sz w:val="14"/>
          <w:szCs w:val="14"/>
        </w:rPr>
      </w:pPr>
    </w:p>
    <w:p w14:paraId="7C3BAA17" w14:textId="77777777" w:rsidR="00E76414" w:rsidRPr="005E2EFD" w:rsidRDefault="00E76414" w:rsidP="005E2EFD">
      <w:pPr>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6) La data de 1 septembrie 2023 am avut _________ ani întregi vechime efectivă la catedră (inclusiv perioada rezervării catedrei).</w:t>
      </w:r>
    </w:p>
    <w:p w14:paraId="17F91BE9" w14:textId="77777777" w:rsidR="00E76414" w:rsidRPr="005E2EFD" w:rsidRDefault="00E76414" w:rsidP="005E2EFD">
      <w:pPr>
        <w:tabs>
          <w:tab w:val="left" w:pos="720"/>
        </w:tabs>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 xml:space="preserve">7) Am întrerupt activitatea în învăţământ pentru motivul _____________________________, cu (fără) acordul </w:t>
      </w:r>
      <w:r w:rsidRPr="005E2EFD">
        <w:rPr>
          <w:rFonts w:ascii="Times New Roman" w:eastAsia="Times New Roman" w:hAnsi="Times New Roman"/>
          <w:sz w:val="16"/>
          <w:szCs w:val="16"/>
        </w:rPr>
        <w:t xml:space="preserve">inspectoratului şcolar </w:t>
      </w:r>
      <w:r w:rsidRPr="005E2EFD">
        <w:rPr>
          <w:rFonts w:ascii="Times New Roman" w:eastAsia="Times New Roman" w:hAnsi="Times New Roman"/>
          <w:sz w:val="14"/>
          <w:szCs w:val="14"/>
        </w:rPr>
        <w:t>_____________________, prin decizia nr. ____________, conform art. ___________ din Codul Muncii.</w:t>
      </w:r>
    </w:p>
    <w:p w14:paraId="4AB06E52" w14:textId="77777777" w:rsidR="00E76414" w:rsidRPr="005E2EFD" w:rsidRDefault="00E76414" w:rsidP="005E2EFD">
      <w:pPr>
        <w:tabs>
          <w:tab w:val="left" w:pos="720"/>
        </w:tabs>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8)</w:t>
      </w:r>
      <w:r w:rsidRPr="005E2EFD">
        <w:rPr>
          <w:rFonts w:ascii="Times New Roman" w:eastAsia="Times New Roman" w:hAnsi="Times New Roman"/>
          <w:b/>
          <w:sz w:val="14"/>
          <w:szCs w:val="14"/>
        </w:rPr>
        <w:t xml:space="preserve"> </w:t>
      </w:r>
      <w:r w:rsidRPr="005E2EFD">
        <w:rPr>
          <w:rFonts w:ascii="Times New Roman" w:eastAsia="Times New Roman" w:hAnsi="Times New Roman"/>
          <w:sz w:val="14"/>
          <w:szCs w:val="14"/>
        </w:rPr>
        <w:t xml:space="preserve">Sunt/nu sunt unic întreţinător de familie.  Am ______ copii în întreţinere. Soţul/ soţia este/ nu este angajat(ă) în muncă. </w:t>
      </w:r>
    </w:p>
    <w:p w14:paraId="6D850DDD" w14:textId="77777777" w:rsidR="00E76414" w:rsidRPr="005E2EFD" w:rsidRDefault="00E76414" w:rsidP="005E2EFD">
      <w:pPr>
        <w:tabs>
          <w:tab w:val="left" w:pos="360"/>
        </w:tabs>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 xml:space="preserve">9) Prezint avizul/ adeverinţa medical(ă) nr. _______________, din data ____________, emis de un medic sau cabinet de medicină a muncii _______________________________, din care rezultă că sunt </w:t>
      </w:r>
      <w:r w:rsidRPr="005E2EFD">
        <w:rPr>
          <w:rFonts w:ascii="Times New Roman" w:eastAsia="Times New Roman" w:hAnsi="Times New Roman"/>
          <w:b/>
          <w:sz w:val="14"/>
          <w:szCs w:val="14"/>
        </w:rPr>
        <w:t>apt(ă) pentru a preda în învăţământ</w:t>
      </w:r>
      <w:r w:rsidRPr="005E2EFD">
        <w:rPr>
          <w:rFonts w:ascii="Times New Roman" w:eastAsia="Times New Roman" w:hAnsi="Times New Roman"/>
          <w:sz w:val="14"/>
          <w:szCs w:val="14"/>
        </w:rPr>
        <w:t xml:space="preserve"> şi declar pe proprie răspundere că nu desfăşor activităţi incompatibile cu demnitatea funcţiei didactice şi nu am fost îndepărtat din învăţământ pentru motive disciplinare sau printr-o hotărâre judecătorească definitivă de condamnare penală pentru infracţiuni contra vieţii, integrităţii corporale sau sănătăţii, contra libertăţii persoanei, rele tratamente aplicate minorului, hărţuire, trafic de minori, proxenetism, infracţiuni contra libertăţii şi integrităţii sexuale, luare şi dare de mită, trafic de influenţă, fals şi uz de fals, furt calificat.</w:t>
      </w:r>
    </w:p>
    <w:p w14:paraId="2471BB77" w14:textId="77777777" w:rsidR="00E76414" w:rsidRPr="005E2EFD" w:rsidRDefault="00E76414" w:rsidP="005E2EFD">
      <w:pPr>
        <w:tabs>
          <w:tab w:val="left" w:pos="720"/>
        </w:tabs>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10) Declar pe propria răspundere că în perioada în care sunt angajat nu voi primi ajutor de şomaj.</w:t>
      </w:r>
    </w:p>
    <w:p w14:paraId="3A319887" w14:textId="77777777" w:rsidR="00E76414" w:rsidRPr="005E2EFD" w:rsidRDefault="00E76414"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11) Cunosc faptul că repartizarea pe posturi se face în şedinţă publică, iar în cazul neparticipării mele la datele fixate de inspectoratul şcolar</w:t>
      </w:r>
      <w:r w:rsidRPr="005E2EFD">
        <w:rPr>
          <w:rFonts w:ascii="Times New Roman" w:eastAsia="Times New Roman" w:hAnsi="Times New Roman"/>
          <w:sz w:val="16"/>
          <w:szCs w:val="16"/>
        </w:rPr>
        <w:t xml:space="preserve"> </w:t>
      </w:r>
      <w:r w:rsidRPr="005E2EFD">
        <w:rPr>
          <w:rFonts w:ascii="Times New Roman" w:eastAsia="Times New Roman" w:hAnsi="Times New Roman"/>
          <w:sz w:val="14"/>
          <w:szCs w:val="14"/>
        </w:rPr>
        <w:t>nu voi avea obiecţii.</w:t>
      </w:r>
    </w:p>
    <w:p w14:paraId="1BB533C9" w14:textId="77777777" w:rsidR="00E76414" w:rsidRPr="005E2EFD" w:rsidRDefault="00E76414" w:rsidP="005E2EFD">
      <w:pPr>
        <w:spacing w:after="0" w:line="240" w:lineRule="auto"/>
        <w:ind w:right="-2"/>
        <w:jc w:val="both"/>
        <w:rPr>
          <w:rFonts w:ascii="Times New Roman" w:eastAsia="Times New Roman" w:hAnsi="Times New Roman"/>
          <w:b/>
          <w:sz w:val="14"/>
          <w:szCs w:val="14"/>
        </w:rPr>
      </w:pPr>
      <w:r w:rsidRPr="005E2EFD">
        <w:rPr>
          <w:rFonts w:ascii="Times New Roman" w:eastAsia="Times New Roman" w:hAnsi="Times New Roman"/>
          <w:sz w:val="14"/>
          <w:szCs w:val="14"/>
        </w:rPr>
        <w:t>12) Declar pe propria răspundere că ulterior obținerii rezultatelor precizate mai sus nu am participat sau nu am obținut note sub 5,00 (cinci) la concursul naţional pentru ocuparea posturilor didactice/catedrelor din învățământul preuniversitar.</w:t>
      </w:r>
      <w:r w:rsidRPr="005E2EFD">
        <w:rPr>
          <w:rFonts w:ascii="Times New Roman" w:eastAsia="Times New Roman" w:hAnsi="Times New Roman"/>
          <w:b/>
          <w:sz w:val="14"/>
          <w:szCs w:val="14"/>
        </w:rPr>
        <w:t xml:space="preserve"> </w:t>
      </w:r>
    </w:p>
    <w:p w14:paraId="1190571A" w14:textId="77777777" w:rsidR="00E76414" w:rsidRPr="005E2EFD" w:rsidRDefault="00E76414" w:rsidP="005E2EFD">
      <w:pPr>
        <w:spacing w:after="0" w:line="240" w:lineRule="auto"/>
        <w:ind w:right="-2"/>
        <w:jc w:val="both"/>
        <w:rPr>
          <w:rFonts w:ascii="Times New Roman" w:eastAsia="Times New Roman" w:hAnsi="Times New Roman"/>
          <w:sz w:val="10"/>
          <w:szCs w:val="10"/>
        </w:rPr>
      </w:pPr>
    </w:p>
    <w:p w14:paraId="696A32F2"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2A315817" w14:textId="77777777" w:rsidR="00E76414" w:rsidRPr="005E2EFD" w:rsidRDefault="00E76414" w:rsidP="005E2EFD">
      <w:pPr>
        <w:spacing w:after="0" w:line="240" w:lineRule="auto"/>
        <w:ind w:right="-2"/>
        <w:jc w:val="both"/>
        <w:rPr>
          <w:rFonts w:ascii="Times New Roman" w:eastAsia="Times New Roman" w:hAnsi="Times New Roman"/>
          <w:i/>
          <w:sz w:val="14"/>
          <w:szCs w:val="14"/>
        </w:rPr>
      </w:pPr>
      <w:r w:rsidRPr="005E2EFD">
        <w:rPr>
          <w:rFonts w:ascii="Times New Roman" w:eastAsia="Times New Roman" w:hAnsi="Times New Roman"/>
          <w:i/>
          <w:sz w:val="14"/>
          <w:szCs w:val="14"/>
        </w:rPr>
        <w:t>(**) Media de departajare este media aritmetică cu patru zecimale, calculată prin trunchiere, conform anexei nr. 15 la Metodologie.</w:t>
      </w:r>
    </w:p>
    <w:p w14:paraId="420D2C98" w14:textId="77777777" w:rsidR="00E76414" w:rsidRPr="005E2EFD" w:rsidRDefault="00E76414" w:rsidP="005E2EFD">
      <w:pPr>
        <w:spacing w:after="0" w:line="240" w:lineRule="auto"/>
        <w:ind w:right="-2"/>
        <w:jc w:val="both"/>
        <w:rPr>
          <w:rFonts w:ascii="Times New Roman" w:eastAsia="Times New Roman" w:hAnsi="Times New Roman"/>
          <w:i/>
          <w:sz w:val="14"/>
          <w:szCs w:val="14"/>
        </w:rPr>
      </w:pPr>
      <w:r w:rsidRPr="005E2EFD">
        <w:rPr>
          <w:rFonts w:ascii="Times New Roman" w:eastAsia="Times New Roman" w:hAnsi="Times New Roman"/>
          <w:i/>
          <w:sz w:val="14"/>
          <w:szCs w:val="14"/>
        </w:rPr>
        <w:t>*** În cazuri excepționale, dacă un candidat/ cadru didactic nu prezintă certificatul de integritate comportamentală la dosar în perioada de înscriere/ validare, acesta se depune obligatoriu la unitatea de învățământ, la data prezentării pentru încheierea noului contract individual de muncă.</w:t>
      </w:r>
    </w:p>
    <w:p w14:paraId="0E748C94" w14:textId="77777777" w:rsidR="00E76414" w:rsidRPr="005E2EFD" w:rsidRDefault="00E76414" w:rsidP="005E2EFD">
      <w:pPr>
        <w:spacing w:after="0" w:line="240" w:lineRule="auto"/>
        <w:ind w:right="-2"/>
        <w:jc w:val="both"/>
        <w:rPr>
          <w:rFonts w:ascii="Times New Roman" w:eastAsia="Times New Roman" w:hAnsi="Times New Roman"/>
          <w:i/>
          <w:sz w:val="14"/>
          <w:szCs w:val="14"/>
        </w:rPr>
      </w:pPr>
    </w:p>
    <w:p w14:paraId="2841B693" w14:textId="77777777" w:rsidR="00E76414" w:rsidRPr="005E2EFD" w:rsidRDefault="00E76414" w:rsidP="005E2EFD">
      <w:pPr>
        <w:spacing w:after="0" w:line="240" w:lineRule="auto"/>
        <w:ind w:right="-2" w:firstLine="567"/>
        <w:jc w:val="both"/>
        <w:rPr>
          <w:rFonts w:ascii="Times New Roman" w:eastAsia="Times New Roman" w:hAnsi="Times New Roman"/>
          <w:b/>
          <w:sz w:val="14"/>
          <w:szCs w:val="14"/>
        </w:rPr>
      </w:pPr>
      <w:r w:rsidRPr="005E2EFD">
        <w:rPr>
          <w:rFonts w:ascii="Times New Roman" w:eastAsia="Times New Roman" w:hAnsi="Times New Roman"/>
          <w:b/>
          <w:sz w:val="14"/>
          <w:szCs w:val="14"/>
        </w:rPr>
        <w:t>RĂSPUND de exactitatea datelor înscrise în această cerere şi declar că voi suporta consecinţele dacă am comunicat date eronate.</w:t>
      </w:r>
    </w:p>
    <w:p w14:paraId="7C05F0B4" w14:textId="77777777" w:rsidR="00E76414" w:rsidRPr="005E2EFD" w:rsidRDefault="00E76414" w:rsidP="005E2EFD">
      <w:pPr>
        <w:spacing w:after="0" w:line="240" w:lineRule="auto"/>
        <w:ind w:right="-2" w:firstLine="720"/>
        <w:rPr>
          <w:rFonts w:ascii="Times New Roman" w:eastAsia="Times New Roman" w:hAnsi="Times New Roman"/>
          <w:sz w:val="10"/>
          <w:szCs w:val="10"/>
        </w:rPr>
      </w:pPr>
    </w:p>
    <w:p w14:paraId="0AF0184A" w14:textId="7A277951" w:rsidR="00E76414" w:rsidRPr="005E2EFD" w:rsidRDefault="00E76414" w:rsidP="005E2EFD">
      <w:pPr>
        <w:spacing w:after="0" w:line="240" w:lineRule="auto"/>
        <w:ind w:right="-2" w:firstLine="720"/>
        <w:rPr>
          <w:rFonts w:ascii="Times New Roman" w:eastAsia="Times New Roman" w:hAnsi="Times New Roman"/>
          <w:sz w:val="16"/>
          <w:szCs w:val="16"/>
        </w:rPr>
      </w:pPr>
      <w:r w:rsidRPr="005E2EFD">
        <w:rPr>
          <w:rFonts w:ascii="Times New Roman" w:eastAsia="Times New Roman" w:hAnsi="Times New Roman"/>
          <w:sz w:val="16"/>
          <w:szCs w:val="16"/>
        </w:rPr>
        <w:t>Data</w:t>
      </w:r>
      <w:r w:rsidR="00C370B6"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 ____________ </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Semnătura____________</w:t>
      </w:r>
    </w:p>
    <w:p w14:paraId="37E07BC4" w14:textId="77777777" w:rsidR="00E76414" w:rsidRPr="005E2EFD" w:rsidRDefault="00E76414" w:rsidP="005E2EFD">
      <w:pPr>
        <w:spacing w:after="0" w:line="240" w:lineRule="auto"/>
        <w:ind w:right="-2" w:firstLine="720"/>
        <w:rPr>
          <w:rFonts w:ascii="Times New Roman" w:eastAsia="Times New Roman" w:hAnsi="Times New Roman"/>
          <w:sz w:val="16"/>
          <w:szCs w:val="16"/>
        </w:rPr>
      </w:pPr>
    </w:p>
    <w:p w14:paraId="39F8E07A" w14:textId="77777777" w:rsidR="00E76414" w:rsidRPr="005E2EFD" w:rsidRDefault="00E76414" w:rsidP="005E2EFD">
      <w:pPr>
        <w:spacing w:after="0" w:line="240" w:lineRule="auto"/>
        <w:ind w:right="-2" w:firstLine="567"/>
        <w:rPr>
          <w:rFonts w:ascii="Times New Roman" w:eastAsia="Times New Roman" w:hAnsi="Times New Roman"/>
          <w:sz w:val="10"/>
          <w:szCs w:val="10"/>
        </w:rPr>
      </w:pPr>
    </w:p>
    <w:p w14:paraId="1BC86CBB" w14:textId="77777777" w:rsidR="00E76414" w:rsidRPr="005E2EFD" w:rsidRDefault="00E76414" w:rsidP="005E2EFD">
      <w:pPr>
        <w:spacing w:after="0" w:line="240" w:lineRule="auto"/>
        <w:ind w:right="-2"/>
        <w:rPr>
          <w:rFonts w:ascii="Times New Roman" w:eastAsia="Times New Roman" w:hAnsi="Times New Roman"/>
          <w:sz w:val="14"/>
          <w:szCs w:val="14"/>
        </w:rPr>
      </w:pPr>
      <w:r w:rsidRPr="005E2EFD">
        <w:rPr>
          <w:rFonts w:ascii="Times New Roman" w:eastAsia="Times New Roman" w:hAnsi="Times New Roman"/>
          <w:b/>
          <w:sz w:val="14"/>
          <w:szCs w:val="14"/>
        </w:rPr>
        <w:t>ANEXEZ, ÎN URMĂTOAREA ORDINE, actele</w:t>
      </w:r>
      <w:r w:rsidRPr="005E2EFD">
        <w:rPr>
          <w:rFonts w:ascii="Times New Roman" w:eastAsia="Times New Roman" w:hAnsi="Times New Roman"/>
          <w:b/>
          <w:sz w:val="14"/>
          <w:szCs w:val="14"/>
          <w:vertAlign w:val="superscript"/>
        </w:rPr>
        <w:t>*</w:t>
      </w:r>
      <w:r w:rsidRPr="005E2EFD">
        <w:rPr>
          <w:rFonts w:ascii="Times New Roman" w:eastAsia="Times New Roman" w:hAnsi="Times New Roman"/>
          <w:b/>
          <w:sz w:val="14"/>
          <w:szCs w:val="14"/>
        </w:rPr>
        <w:t xml:space="preserve"> în original, respectiv în copie, CERTIFICATE</w:t>
      </w:r>
      <w:r w:rsidRPr="005E2EFD">
        <w:rPr>
          <w:rFonts w:ascii="Times New Roman" w:eastAsia="Times New Roman" w:hAnsi="Times New Roman"/>
          <w:sz w:val="14"/>
          <w:szCs w:val="14"/>
        </w:rPr>
        <w:t xml:space="preserve"> pentru conformitate cu originalul de către directorul unităţii la care funcţionez în anul şcolar 2023 - 2024 (pentru completarea dosarului din anul precedent)</w:t>
      </w:r>
      <w:r w:rsidRPr="005E2EFD">
        <w:rPr>
          <w:rFonts w:ascii="Times New Roman" w:eastAsia="Times New Roman" w:hAnsi="Times New Roman"/>
          <w:sz w:val="14"/>
          <w:szCs w:val="14"/>
          <w:vertAlign w:val="superscript"/>
        </w:rPr>
        <w:t>**</w:t>
      </w:r>
      <w:r w:rsidRPr="005E2EFD">
        <w:rPr>
          <w:rFonts w:ascii="Times New Roman" w:eastAsia="Times New Roman" w:hAnsi="Times New Roman"/>
          <w:sz w:val="14"/>
          <w:szCs w:val="14"/>
        </w:rPr>
        <w:t>:</w:t>
      </w:r>
    </w:p>
    <w:p w14:paraId="466A255E" w14:textId="712861BC" w:rsidR="00C370B6" w:rsidRPr="005E2EFD" w:rsidRDefault="00E76414" w:rsidP="005E2EFD">
      <w:pPr>
        <w:pStyle w:val="Listparagraf"/>
        <w:numPr>
          <w:ilvl w:val="0"/>
          <w:numId w:val="189"/>
        </w:numPr>
        <w:pBdr>
          <w:top w:val="nil"/>
          <w:left w:val="nil"/>
          <w:bottom w:val="nil"/>
          <w:right w:val="nil"/>
          <w:between w:val="nil"/>
        </w:pBdr>
        <w:tabs>
          <w:tab w:val="left" w:pos="450"/>
          <w:tab w:val="left" w:pos="540"/>
        </w:tabs>
        <w:ind w:left="576" w:hanging="288"/>
        <w:rPr>
          <w:sz w:val="14"/>
          <w:szCs w:val="14"/>
        </w:rPr>
      </w:pPr>
      <w:r w:rsidRPr="005E2EFD">
        <w:rPr>
          <w:sz w:val="14"/>
          <w:szCs w:val="14"/>
        </w:rPr>
        <w:t>copie a actului de identitate (B.I./ C.I.) din care să rezulte domiciliul şi de pe actele doveditoare privind schimbarea numelui, dacă este cazul</w:t>
      </w:r>
      <w:r w:rsidR="00C370B6" w:rsidRPr="005E2EFD">
        <w:rPr>
          <w:sz w:val="14"/>
          <w:szCs w:val="14"/>
        </w:rPr>
        <w:t>;</w:t>
      </w:r>
    </w:p>
    <w:p w14:paraId="0CA0E4F8" w14:textId="77777777" w:rsidR="00C370B6" w:rsidRPr="005E2EFD" w:rsidRDefault="00E76414" w:rsidP="005E2EFD">
      <w:pPr>
        <w:pStyle w:val="Listparagraf"/>
        <w:numPr>
          <w:ilvl w:val="0"/>
          <w:numId w:val="189"/>
        </w:numPr>
        <w:pBdr>
          <w:top w:val="nil"/>
          <w:left w:val="nil"/>
          <w:bottom w:val="nil"/>
          <w:right w:val="nil"/>
          <w:between w:val="nil"/>
        </w:pBdr>
        <w:tabs>
          <w:tab w:val="left" w:pos="450"/>
          <w:tab w:val="left" w:pos="540"/>
        </w:tabs>
        <w:ind w:left="576" w:hanging="288"/>
        <w:rPr>
          <w:sz w:val="14"/>
          <w:szCs w:val="14"/>
        </w:rPr>
      </w:pPr>
      <w:r w:rsidRPr="005E2EFD">
        <w:rPr>
          <w:sz w:val="14"/>
          <w:szCs w:val="14"/>
        </w:rPr>
        <w:t>copii de pe actele de studii, foaia matricolă şi certificat profesional (ultimul pentru absolvenţii liceului pedagogic);</w:t>
      </w:r>
    </w:p>
    <w:p w14:paraId="7934C395" w14:textId="77777777" w:rsidR="00C370B6" w:rsidRPr="005E2EFD" w:rsidRDefault="00E76414" w:rsidP="005E2EFD">
      <w:pPr>
        <w:pStyle w:val="Listparagraf"/>
        <w:numPr>
          <w:ilvl w:val="0"/>
          <w:numId w:val="189"/>
        </w:numPr>
        <w:pBdr>
          <w:top w:val="nil"/>
          <w:left w:val="nil"/>
          <w:bottom w:val="nil"/>
          <w:right w:val="nil"/>
          <w:between w:val="nil"/>
        </w:pBdr>
        <w:tabs>
          <w:tab w:val="left" w:pos="450"/>
          <w:tab w:val="left" w:pos="540"/>
        </w:tabs>
        <w:ind w:left="576" w:hanging="288"/>
        <w:rPr>
          <w:sz w:val="14"/>
          <w:szCs w:val="14"/>
        </w:rPr>
      </w:pPr>
      <w:r w:rsidRPr="005E2EFD">
        <w:rPr>
          <w:sz w:val="14"/>
          <w:szCs w:val="14"/>
        </w:rPr>
        <w:t>copie a certificatelor de obţinere a definitivatului şi a tuturor gradelor didactice obţinute (dacă este cazul);</w:t>
      </w:r>
    </w:p>
    <w:p w14:paraId="61C17990" w14:textId="77777777" w:rsidR="00C370B6" w:rsidRPr="005E2EFD" w:rsidRDefault="00E76414" w:rsidP="005E2EFD">
      <w:pPr>
        <w:pStyle w:val="Listparagraf"/>
        <w:numPr>
          <w:ilvl w:val="0"/>
          <w:numId w:val="189"/>
        </w:numPr>
        <w:pBdr>
          <w:top w:val="nil"/>
          <w:left w:val="nil"/>
          <w:bottom w:val="nil"/>
          <w:right w:val="nil"/>
          <w:between w:val="nil"/>
        </w:pBdr>
        <w:tabs>
          <w:tab w:val="left" w:pos="450"/>
          <w:tab w:val="left" w:pos="540"/>
        </w:tabs>
        <w:ind w:left="576" w:hanging="288"/>
        <w:rPr>
          <w:sz w:val="14"/>
          <w:szCs w:val="14"/>
        </w:rPr>
      </w:pPr>
      <w:r w:rsidRPr="005E2EFD">
        <w:rPr>
          <w:sz w:val="14"/>
          <w:szCs w:val="14"/>
        </w:rPr>
        <w:t>copii de pe atestate (învățământ special etc.)/ avize (culte etc.) - dacă este cazul;</w:t>
      </w:r>
    </w:p>
    <w:p w14:paraId="72F8D110" w14:textId="77777777" w:rsidR="00C370B6" w:rsidRPr="005E2EFD" w:rsidRDefault="00E76414" w:rsidP="005E2EFD">
      <w:pPr>
        <w:pStyle w:val="Listparagraf"/>
        <w:numPr>
          <w:ilvl w:val="0"/>
          <w:numId w:val="189"/>
        </w:numPr>
        <w:pBdr>
          <w:top w:val="nil"/>
          <w:left w:val="nil"/>
          <w:bottom w:val="nil"/>
          <w:right w:val="nil"/>
          <w:between w:val="nil"/>
        </w:pBdr>
        <w:tabs>
          <w:tab w:val="left" w:pos="450"/>
          <w:tab w:val="left" w:pos="540"/>
        </w:tabs>
        <w:ind w:left="576" w:hanging="288"/>
        <w:rPr>
          <w:sz w:val="14"/>
          <w:szCs w:val="14"/>
        </w:rPr>
      </w:pPr>
      <w:r w:rsidRPr="005E2EFD">
        <w:rPr>
          <w:sz w:val="14"/>
          <w:szCs w:val="14"/>
        </w:rPr>
        <w:t>copie după adeverinţa care atestă nota/ media obţinută la concursul 2021/ 2022/ 2023 (pentru candidaţii care au susţinut probele concursului în alte judeţe, dacă e cazul);</w:t>
      </w:r>
    </w:p>
    <w:p w14:paraId="01217BCB" w14:textId="77777777" w:rsidR="00C370B6" w:rsidRPr="005E2EFD" w:rsidRDefault="00E76414" w:rsidP="005E2EFD">
      <w:pPr>
        <w:pStyle w:val="Listparagraf"/>
        <w:numPr>
          <w:ilvl w:val="0"/>
          <w:numId w:val="189"/>
        </w:numPr>
        <w:pBdr>
          <w:top w:val="nil"/>
          <w:left w:val="nil"/>
          <w:bottom w:val="nil"/>
          <w:right w:val="nil"/>
          <w:between w:val="nil"/>
        </w:pBdr>
        <w:tabs>
          <w:tab w:val="left" w:pos="450"/>
          <w:tab w:val="left" w:pos="540"/>
        </w:tabs>
        <w:ind w:left="576" w:hanging="288"/>
        <w:rPr>
          <w:sz w:val="14"/>
          <w:szCs w:val="14"/>
        </w:rPr>
      </w:pPr>
      <w:r w:rsidRPr="005E2EFD">
        <w:rPr>
          <w:sz w:val="14"/>
          <w:szCs w:val="14"/>
        </w:rPr>
        <w:t>adeverinţa de vechime efectivă la catedră (inclusiv perioada rezervării catedrei), în original;</w:t>
      </w:r>
    </w:p>
    <w:p w14:paraId="6C13B221" w14:textId="77777777" w:rsidR="00C370B6" w:rsidRPr="005E2EFD" w:rsidRDefault="00E76414" w:rsidP="005E2EFD">
      <w:pPr>
        <w:pStyle w:val="Listparagraf"/>
        <w:numPr>
          <w:ilvl w:val="0"/>
          <w:numId w:val="189"/>
        </w:numPr>
        <w:pBdr>
          <w:top w:val="nil"/>
          <w:left w:val="nil"/>
          <w:bottom w:val="nil"/>
          <w:right w:val="nil"/>
          <w:between w:val="nil"/>
        </w:pBdr>
        <w:tabs>
          <w:tab w:val="left" w:pos="450"/>
          <w:tab w:val="left" w:pos="540"/>
        </w:tabs>
        <w:ind w:left="576" w:hanging="288"/>
        <w:rPr>
          <w:sz w:val="14"/>
          <w:szCs w:val="14"/>
        </w:rPr>
      </w:pPr>
      <w:r w:rsidRPr="005E2EFD">
        <w:rPr>
          <w:sz w:val="14"/>
          <w:szCs w:val="14"/>
        </w:rPr>
        <w:t>acordul Ministerului Educației, inspectoratului şcolar, întreprinderii de întrerupere a activităţii (dacă este cazul), în original;</w:t>
      </w:r>
    </w:p>
    <w:p w14:paraId="71AA6CCA" w14:textId="77777777" w:rsidR="00C370B6" w:rsidRPr="005E2EFD" w:rsidRDefault="00E76414" w:rsidP="005E2EFD">
      <w:pPr>
        <w:pStyle w:val="Listparagraf"/>
        <w:numPr>
          <w:ilvl w:val="0"/>
          <w:numId w:val="189"/>
        </w:numPr>
        <w:pBdr>
          <w:top w:val="nil"/>
          <w:left w:val="nil"/>
          <w:bottom w:val="nil"/>
          <w:right w:val="nil"/>
          <w:between w:val="nil"/>
        </w:pBdr>
        <w:tabs>
          <w:tab w:val="left" w:pos="450"/>
          <w:tab w:val="left" w:pos="540"/>
        </w:tabs>
        <w:ind w:left="576" w:hanging="288"/>
        <w:jc w:val="both"/>
        <w:rPr>
          <w:sz w:val="14"/>
          <w:szCs w:val="14"/>
        </w:rPr>
      </w:pPr>
      <w:r w:rsidRPr="005E2EFD">
        <w:rPr>
          <w:sz w:val="14"/>
          <w:szCs w:val="14"/>
        </w:rPr>
        <w:t>copia filei corespunzătoare din registrul general de evidenţă a salariaţilor sau copie de pe carnetul de muncă dacă a mai fost angajat(ă) anterior anului 2011 și ulterior nu a mai avut calitatea de angajat(ă);</w:t>
      </w:r>
    </w:p>
    <w:p w14:paraId="660B2C9E" w14:textId="77777777" w:rsidR="00C370B6" w:rsidRPr="005E2EFD" w:rsidRDefault="00E76414" w:rsidP="005E2EFD">
      <w:pPr>
        <w:pStyle w:val="Listparagraf"/>
        <w:numPr>
          <w:ilvl w:val="0"/>
          <w:numId w:val="189"/>
        </w:numPr>
        <w:pBdr>
          <w:top w:val="nil"/>
          <w:left w:val="nil"/>
          <w:bottom w:val="nil"/>
          <w:right w:val="nil"/>
          <w:between w:val="nil"/>
        </w:pBdr>
        <w:tabs>
          <w:tab w:val="left" w:pos="450"/>
          <w:tab w:val="left" w:pos="540"/>
        </w:tabs>
        <w:ind w:left="576" w:hanging="288"/>
        <w:jc w:val="both"/>
        <w:rPr>
          <w:sz w:val="14"/>
          <w:szCs w:val="14"/>
        </w:rPr>
      </w:pPr>
      <w:r w:rsidRPr="005E2EFD">
        <w:rPr>
          <w:sz w:val="14"/>
          <w:szCs w:val="14"/>
        </w:rPr>
        <w:t xml:space="preserve">avizul/ adeverinţa medical(ă), emis(ă) de un medic sau cabinet de medicină a muncii, din care să rezulte că </w:t>
      </w:r>
      <w:r w:rsidRPr="005E2EFD">
        <w:rPr>
          <w:b/>
          <w:sz w:val="14"/>
          <w:szCs w:val="14"/>
        </w:rPr>
        <w:t>sunt apt(ă) pentru a preda în învăţământ</w:t>
      </w:r>
      <w:r w:rsidRPr="005E2EFD">
        <w:rPr>
          <w:sz w:val="14"/>
          <w:szCs w:val="14"/>
        </w:rPr>
        <w:t>;</w:t>
      </w:r>
    </w:p>
    <w:p w14:paraId="7EA86271" w14:textId="77777777" w:rsidR="00C370B6" w:rsidRPr="005E2EFD" w:rsidRDefault="00E76414" w:rsidP="005E2EFD">
      <w:pPr>
        <w:pStyle w:val="Listparagraf"/>
        <w:numPr>
          <w:ilvl w:val="0"/>
          <w:numId w:val="189"/>
        </w:numPr>
        <w:pBdr>
          <w:top w:val="nil"/>
          <w:left w:val="nil"/>
          <w:bottom w:val="nil"/>
          <w:right w:val="nil"/>
          <w:between w:val="nil"/>
        </w:pBdr>
        <w:tabs>
          <w:tab w:val="left" w:pos="450"/>
          <w:tab w:val="left" w:pos="540"/>
        </w:tabs>
        <w:ind w:left="576" w:hanging="288"/>
        <w:jc w:val="both"/>
        <w:rPr>
          <w:sz w:val="14"/>
          <w:szCs w:val="14"/>
        </w:rPr>
      </w:pPr>
      <w:r w:rsidRPr="005E2EFD">
        <w:rPr>
          <w:sz w:val="14"/>
          <w:szCs w:val="14"/>
        </w:rPr>
        <w:t>declaraţie pe proprie răspundere că nu desfăşor activităţi incompatibile cu demnitatea funcţiei didactice şi nu am fost îndepărtat din învăţământ pentru motive disciplinare sau printr-o hotărâre judecătorească definitivă de condamnare penală pentru infracţiuni contra vieţii, integrităţii corporale sau sănătăţii, contra libertăţii persoanei, rele tratamente aplicate minorului, hărţuire, trafic de minori, proxenetism, infracţiuni contra libertăţii şi integrităţii sexuale, luare şi dare de mită, trafic de influenţă, fals şi uz de fals, furt calificat şi că în perioada angajării pe perioadă determinată în învăţământ nu voi primi ajutor de şomaj;</w:t>
      </w:r>
    </w:p>
    <w:p w14:paraId="70E7454F" w14:textId="77777777" w:rsidR="00C370B6" w:rsidRPr="005E2EFD" w:rsidRDefault="00E76414" w:rsidP="005E2EFD">
      <w:pPr>
        <w:pStyle w:val="Listparagraf"/>
        <w:numPr>
          <w:ilvl w:val="0"/>
          <w:numId w:val="189"/>
        </w:numPr>
        <w:pBdr>
          <w:top w:val="nil"/>
          <w:left w:val="nil"/>
          <w:bottom w:val="nil"/>
          <w:right w:val="nil"/>
          <w:between w:val="nil"/>
        </w:pBdr>
        <w:tabs>
          <w:tab w:val="left" w:pos="450"/>
          <w:tab w:val="left" w:pos="540"/>
        </w:tabs>
        <w:ind w:left="576" w:hanging="288"/>
        <w:jc w:val="both"/>
        <w:rPr>
          <w:sz w:val="14"/>
          <w:szCs w:val="14"/>
        </w:rPr>
      </w:pPr>
      <w:r w:rsidRPr="005E2EFD">
        <w:rPr>
          <w:sz w:val="14"/>
          <w:szCs w:val="14"/>
        </w:rPr>
        <w:t>adeverință/ adeverinţe eliberată/ eliberate de unitatea/ unitățile de învăţământ la care am fost angajat(ă) privind sancţiunile disciplinare din ultimii 2 ani şcolari încheiaţi şi de pe parcursul anului școlar în curs;</w:t>
      </w:r>
    </w:p>
    <w:p w14:paraId="6B76626B" w14:textId="77777777" w:rsidR="00C370B6" w:rsidRPr="005E2EFD" w:rsidRDefault="00E76414" w:rsidP="005E2EFD">
      <w:pPr>
        <w:pStyle w:val="Listparagraf"/>
        <w:numPr>
          <w:ilvl w:val="0"/>
          <w:numId w:val="189"/>
        </w:numPr>
        <w:pBdr>
          <w:top w:val="nil"/>
          <w:left w:val="nil"/>
          <w:bottom w:val="nil"/>
          <w:right w:val="nil"/>
          <w:between w:val="nil"/>
        </w:pBdr>
        <w:tabs>
          <w:tab w:val="left" w:pos="450"/>
          <w:tab w:val="left" w:pos="540"/>
        </w:tabs>
        <w:ind w:left="576" w:hanging="288"/>
        <w:jc w:val="both"/>
        <w:rPr>
          <w:sz w:val="14"/>
          <w:szCs w:val="14"/>
        </w:rPr>
      </w:pPr>
      <w:r w:rsidRPr="005E2EFD">
        <w:rPr>
          <w:sz w:val="14"/>
          <w:szCs w:val="14"/>
        </w:rPr>
        <w:t>cazier judiciar, din care reiese faptul că nu am antecedente penale pentru infracţiuni contra vieţii, integrităţii corporale sau sănătăţii, contra libertăţii persoanei, rele tratamente aplicate minorului, hărţuire, trafic de minori, proxenetism, infracţiuni contra libertăţii şi integrităţii sexuale, luare şi dare de mită, trafic de influenţă, fals şi uz de fals, furt calificat;</w:t>
      </w:r>
    </w:p>
    <w:p w14:paraId="4C6C82D3" w14:textId="77777777" w:rsidR="00C370B6" w:rsidRPr="005E2EFD" w:rsidRDefault="00E76414" w:rsidP="005E2EFD">
      <w:pPr>
        <w:pStyle w:val="Listparagraf"/>
        <w:numPr>
          <w:ilvl w:val="0"/>
          <w:numId w:val="189"/>
        </w:numPr>
        <w:pBdr>
          <w:top w:val="nil"/>
          <w:left w:val="nil"/>
          <w:bottom w:val="nil"/>
          <w:right w:val="nil"/>
          <w:between w:val="nil"/>
        </w:pBdr>
        <w:tabs>
          <w:tab w:val="left" w:pos="450"/>
          <w:tab w:val="left" w:pos="540"/>
          <w:tab w:val="left" w:pos="851"/>
        </w:tabs>
        <w:ind w:left="576" w:hanging="288"/>
        <w:jc w:val="both"/>
        <w:rPr>
          <w:sz w:val="14"/>
          <w:szCs w:val="14"/>
        </w:rPr>
      </w:pPr>
      <w:r w:rsidRPr="005E2EFD">
        <w:rPr>
          <w:sz w:val="14"/>
          <w:szCs w:val="14"/>
        </w:rPr>
        <w:t>certificatul/ adeverinţa de integritate comportamentală, în original</w:t>
      </w:r>
      <w:r w:rsidRPr="005E2EFD">
        <w:rPr>
          <w:sz w:val="14"/>
          <w:szCs w:val="14"/>
          <w:vertAlign w:val="superscript"/>
        </w:rPr>
        <w:t>***</w:t>
      </w:r>
      <w:r w:rsidRPr="005E2EFD">
        <w:rPr>
          <w:sz w:val="14"/>
          <w:szCs w:val="14"/>
        </w:rPr>
        <w:t>;</w:t>
      </w:r>
    </w:p>
    <w:p w14:paraId="08EEEE29" w14:textId="079724D4" w:rsidR="00E76414" w:rsidRPr="005E2EFD" w:rsidRDefault="00E76414" w:rsidP="005E2EFD">
      <w:pPr>
        <w:pStyle w:val="Listparagraf"/>
        <w:numPr>
          <w:ilvl w:val="0"/>
          <w:numId w:val="189"/>
        </w:numPr>
        <w:pBdr>
          <w:top w:val="nil"/>
          <w:left w:val="nil"/>
          <w:bottom w:val="nil"/>
          <w:right w:val="nil"/>
          <w:between w:val="nil"/>
        </w:pBdr>
        <w:tabs>
          <w:tab w:val="left" w:pos="450"/>
          <w:tab w:val="left" w:pos="540"/>
          <w:tab w:val="left" w:pos="851"/>
        </w:tabs>
        <w:ind w:left="576" w:hanging="288"/>
        <w:jc w:val="both"/>
        <w:rPr>
          <w:sz w:val="14"/>
          <w:szCs w:val="14"/>
        </w:rPr>
      </w:pPr>
      <w:r w:rsidRPr="005E2EFD">
        <w:rPr>
          <w:sz w:val="14"/>
          <w:szCs w:val="14"/>
        </w:rPr>
        <w:t>declaraţie privind postul didactic de predare/catedra ocupat(ă) în etapele anterioare ale mobilităţii personalului didactic.</w:t>
      </w:r>
    </w:p>
    <w:p w14:paraId="51335543" w14:textId="77777777" w:rsidR="00E76414" w:rsidRPr="005E2EFD" w:rsidRDefault="00E76414" w:rsidP="005E2EFD">
      <w:pPr>
        <w:tabs>
          <w:tab w:val="left" w:pos="567"/>
        </w:tabs>
        <w:spacing w:after="0" w:line="240" w:lineRule="auto"/>
        <w:ind w:left="284" w:right="-2"/>
        <w:jc w:val="both"/>
        <w:rPr>
          <w:rFonts w:ascii="Times New Roman" w:eastAsia="Times New Roman" w:hAnsi="Times New Roman"/>
          <w:sz w:val="14"/>
          <w:szCs w:val="14"/>
        </w:rPr>
      </w:pPr>
    </w:p>
    <w:p w14:paraId="395AD849" w14:textId="03B68AD9" w:rsidR="00E76414" w:rsidRPr="005E2EFD" w:rsidRDefault="00E76414" w:rsidP="005E2EFD">
      <w:pPr>
        <w:spacing w:after="0" w:line="240" w:lineRule="auto"/>
        <w:ind w:left="360" w:right="-2"/>
        <w:jc w:val="both"/>
        <w:rPr>
          <w:rFonts w:ascii="Times New Roman" w:eastAsia="Times New Roman" w:hAnsi="Times New Roman"/>
          <w:i/>
          <w:sz w:val="14"/>
          <w:szCs w:val="14"/>
        </w:rPr>
      </w:pPr>
      <w:r w:rsidRPr="005E2EFD">
        <w:rPr>
          <w:rFonts w:ascii="Times New Roman" w:eastAsia="Times New Roman" w:hAnsi="Times New Roman"/>
          <w:i/>
          <w:sz w:val="14"/>
          <w:szCs w:val="14"/>
          <w:vertAlign w:val="superscript"/>
        </w:rPr>
        <w:t xml:space="preserve">  </w:t>
      </w:r>
      <w:r w:rsidRPr="005E2EFD">
        <w:rPr>
          <w:rFonts w:ascii="Times New Roman" w:eastAsia="Times New Roman" w:hAnsi="Times New Roman"/>
          <w:i/>
          <w:sz w:val="14"/>
          <w:szCs w:val="14"/>
        </w:rPr>
        <w:t xml:space="preserve"> * Depunerea dosarelor se poate realiza și în mediul online, conform procedurilor stabilite la nivelul comisiei de mobilitate din cadrul inspectoratului şcolar</w:t>
      </w:r>
      <w:r w:rsidR="00F46E59" w:rsidRPr="005E2EFD">
        <w:rPr>
          <w:rFonts w:ascii="Times New Roman" w:eastAsia="Times New Roman" w:hAnsi="Times New Roman"/>
          <w:i/>
          <w:sz w:val="14"/>
          <w:szCs w:val="14"/>
        </w:rPr>
        <w:t>.</w:t>
      </w:r>
    </w:p>
    <w:p w14:paraId="6D284667" w14:textId="0CF94B67" w:rsidR="00E76414" w:rsidRPr="005E2EFD" w:rsidRDefault="00E76414" w:rsidP="005E2EFD">
      <w:pPr>
        <w:spacing w:after="0" w:line="240" w:lineRule="auto"/>
        <w:ind w:left="360" w:right="-2"/>
        <w:jc w:val="both"/>
        <w:rPr>
          <w:rFonts w:ascii="Times New Roman" w:eastAsia="Times New Roman" w:hAnsi="Times New Roman"/>
          <w:i/>
          <w:sz w:val="14"/>
          <w:szCs w:val="14"/>
        </w:rPr>
      </w:pPr>
      <w:r w:rsidRPr="005E2EFD">
        <w:rPr>
          <w:rFonts w:ascii="Times New Roman" w:eastAsia="Times New Roman" w:hAnsi="Times New Roman"/>
          <w:i/>
          <w:sz w:val="14"/>
          <w:szCs w:val="14"/>
        </w:rPr>
        <w:t>**Documentele anexate pot fi certificate pentru conformitate cu originalul și la depunerea dosarului</w:t>
      </w:r>
      <w:r w:rsidR="00F46E59" w:rsidRPr="005E2EFD">
        <w:rPr>
          <w:rFonts w:ascii="Times New Roman" w:eastAsia="Times New Roman" w:hAnsi="Times New Roman"/>
          <w:i/>
          <w:sz w:val="14"/>
          <w:szCs w:val="14"/>
        </w:rPr>
        <w:t>,</w:t>
      </w:r>
      <w:r w:rsidRPr="005E2EFD">
        <w:rPr>
          <w:rFonts w:ascii="Times New Roman" w:eastAsia="Times New Roman" w:hAnsi="Times New Roman"/>
          <w:i/>
          <w:sz w:val="14"/>
          <w:szCs w:val="14"/>
        </w:rPr>
        <w:t xml:space="preserve"> în acest caz fiind necesară prezentarea documentului în original și a unei copii a acestuia.</w:t>
      </w:r>
    </w:p>
    <w:p w14:paraId="3D21CE1C" w14:textId="77777777" w:rsidR="00E76414" w:rsidRPr="005E2EFD" w:rsidRDefault="00E76414" w:rsidP="005E2EFD">
      <w:pPr>
        <w:spacing w:after="0" w:line="240" w:lineRule="auto"/>
        <w:ind w:left="360" w:right="-2"/>
        <w:jc w:val="both"/>
        <w:rPr>
          <w:rFonts w:ascii="Times New Roman" w:eastAsia="Times New Roman" w:hAnsi="Times New Roman"/>
          <w:i/>
          <w:sz w:val="14"/>
          <w:szCs w:val="14"/>
        </w:rPr>
      </w:pPr>
      <w:r w:rsidRPr="005E2EFD">
        <w:rPr>
          <w:rFonts w:ascii="Times New Roman" w:eastAsia="Times New Roman" w:hAnsi="Times New Roman"/>
          <w:i/>
          <w:sz w:val="14"/>
          <w:szCs w:val="14"/>
        </w:rPr>
        <w:t>*** În cazuri excepționale, dacă un candidat/cadru didactic nu prezintă certificatul de integritate comportamentală la dosar în perioada de înscriere/validare, acesta se depune obligatoriu la unitatea de învățământ, la data prezentării pentru încheierea noului contract individual de muncă.</w:t>
      </w:r>
    </w:p>
    <w:p w14:paraId="54ECE934" w14:textId="77777777" w:rsidR="00E76414" w:rsidRPr="005E2EFD" w:rsidRDefault="00E76414" w:rsidP="005E2EFD">
      <w:pPr>
        <w:spacing w:after="0" w:line="240" w:lineRule="auto"/>
        <w:ind w:right="-2"/>
        <w:rPr>
          <w:rFonts w:ascii="Times New Roman" w:eastAsia="Times New Roman" w:hAnsi="Times New Roman"/>
          <w:sz w:val="10"/>
          <w:szCs w:val="10"/>
        </w:rPr>
      </w:pPr>
    </w:p>
    <w:p w14:paraId="1FBB5259" w14:textId="77777777" w:rsidR="00E76414" w:rsidRPr="005E2EFD" w:rsidRDefault="00E76414" w:rsidP="005E2EFD">
      <w:pPr>
        <w:spacing w:after="0" w:line="240" w:lineRule="auto"/>
        <w:ind w:right="-2"/>
        <w:jc w:val="center"/>
        <w:rPr>
          <w:rFonts w:ascii="Times New Roman" w:eastAsia="Times New Roman" w:hAnsi="Times New Roman"/>
          <w:sz w:val="14"/>
          <w:szCs w:val="14"/>
        </w:rPr>
      </w:pPr>
    </w:p>
    <w:p w14:paraId="7052EDBB" w14:textId="77777777" w:rsidR="00E76414" w:rsidRPr="005E2EFD" w:rsidRDefault="00E76414" w:rsidP="005E2EFD">
      <w:pPr>
        <w:spacing w:after="0" w:line="240" w:lineRule="auto"/>
        <w:ind w:right="-2"/>
        <w:jc w:val="center"/>
        <w:rPr>
          <w:rFonts w:ascii="Times New Roman" w:eastAsia="Times New Roman" w:hAnsi="Times New Roman"/>
          <w:sz w:val="14"/>
          <w:szCs w:val="14"/>
        </w:rPr>
      </w:pPr>
      <w:r w:rsidRPr="005E2EFD">
        <w:rPr>
          <w:rFonts w:ascii="Times New Roman" w:eastAsia="Times New Roman" w:hAnsi="Times New Roman"/>
          <w:sz w:val="14"/>
          <w:szCs w:val="14"/>
        </w:rPr>
        <w:t>SE COMPLETEAZĂ DUPĂ REPARTIZAREA PE POSTURI</w:t>
      </w:r>
    </w:p>
    <w:p w14:paraId="38771120" w14:textId="77777777" w:rsidR="00E76414" w:rsidRPr="005E2EFD" w:rsidRDefault="00E76414" w:rsidP="005E2EFD">
      <w:pPr>
        <w:spacing w:after="0" w:line="240" w:lineRule="auto"/>
        <w:ind w:right="-2"/>
        <w:jc w:val="center"/>
        <w:rPr>
          <w:rFonts w:ascii="Times New Roman" w:eastAsia="Times New Roman" w:hAnsi="Times New Roman"/>
          <w:sz w:val="14"/>
          <w:szCs w:val="14"/>
        </w:rPr>
      </w:pPr>
    </w:p>
    <w:p w14:paraId="4AD8CB92" w14:textId="77777777" w:rsidR="00E76414" w:rsidRPr="005E2EFD" w:rsidRDefault="00E76414" w:rsidP="005E2EFD">
      <w:pPr>
        <w:spacing w:after="0" w:line="240" w:lineRule="auto"/>
        <w:ind w:right="-2"/>
        <w:rPr>
          <w:rFonts w:ascii="Times New Roman" w:eastAsia="Times New Roman" w:hAnsi="Times New Roman"/>
          <w:sz w:val="14"/>
          <w:szCs w:val="14"/>
        </w:rPr>
      </w:pPr>
      <w:r w:rsidRPr="005E2EFD">
        <w:rPr>
          <w:rFonts w:ascii="Times New Roman" w:eastAsia="Times New Roman" w:hAnsi="Times New Roman"/>
          <w:sz w:val="14"/>
          <w:szCs w:val="14"/>
        </w:rPr>
        <w:tab/>
        <w:t>Subsemnatul(a) _____________________________________, obţinând nota/media ________ la concurs, accept repartizarea pentru angajare cu contract individual de muncă pe perioadă determinată, începând cu data de _____________________________ pe/ la postul/ catedra obţinut(ă):</w:t>
      </w:r>
    </w:p>
    <w:p w14:paraId="7A067CCC" w14:textId="77777777" w:rsidR="00E76414" w:rsidRPr="005E2EFD" w:rsidRDefault="00E76414" w:rsidP="005E2EFD">
      <w:pPr>
        <w:spacing w:after="0" w:line="240" w:lineRule="auto"/>
        <w:ind w:right="-2"/>
        <w:rPr>
          <w:rFonts w:ascii="Times New Roman" w:eastAsia="Times New Roman" w:hAnsi="Times New Roman"/>
          <w:sz w:val="14"/>
          <w:szCs w:val="14"/>
        </w:rPr>
      </w:pPr>
    </w:p>
    <w:tbl>
      <w:tblPr>
        <w:tblStyle w:val="Tabelgri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35"/>
        <w:gridCol w:w="2340"/>
        <w:gridCol w:w="4009"/>
      </w:tblGrid>
      <w:tr w:rsidR="005E2EFD" w:rsidRPr="005E2EFD" w14:paraId="5522B275" w14:textId="77777777" w:rsidTr="001568F6">
        <w:tc>
          <w:tcPr>
            <w:tcW w:w="4135" w:type="dxa"/>
            <w:vAlign w:val="center"/>
          </w:tcPr>
          <w:p w14:paraId="7B67E0A9" w14:textId="0CFE5B63" w:rsidR="00C370B6" w:rsidRPr="005E2EFD" w:rsidRDefault="00E76414" w:rsidP="005E2EFD">
            <w:pPr>
              <w:spacing w:after="0" w:line="240" w:lineRule="auto"/>
              <w:ind w:right="-2"/>
              <w:rPr>
                <w:rFonts w:ascii="Times New Roman" w:eastAsia="Times New Roman" w:hAnsi="Times New Roman"/>
                <w:sz w:val="16"/>
                <w:szCs w:val="16"/>
              </w:rPr>
            </w:pPr>
            <w:r w:rsidRPr="005E2EFD">
              <w:rPr>
                <w:noProof/>
              </w:rPr>
              <mc:AlternateContent>
                <mc:Choice Requires="wps">
                  <w:drawing>
                    <wp:anchor distT="0" distB="0" distL="114300" distR="114300" simplePos="0" relativeHeight="251699200" behindDoc="0" locked="0" layoutInCell="1" hidden="0" allowOverlap="1" wp14:anchorId="0C906960" wp14:editId="1B273463">
                      <wp:simplePos x="0" y="0"/>
                      <wp:positionH relativeFrom="column">
                        <wp:posOffset>12701</wp:posOffset>
                      </wp:positionH>
                      <wp:positionV relativeFrom="paragraph">
                        <wp:posOffset>0</wp:posOffset>
                      </wp:positionV>
                      <wp:extent cx="0" cy="19050"/>
                      <wp:effectExtent l="0" t="0" r="0" b="0"/>
                      <wp:wrapNone/>
                      <wp:docPr id="57" name="Straight Arrow Connector 57"/>
                      <wp:cNvGraphicFramePr/>
                      <a:graphic xmlns:a="http://schemas.openxmlformats.org/drawingml/2006/main">
                        <a:graphicData uri="http://schemas.microsoft.com/office/word/2010/wordprocessingShape">
                          <wps:wsp>
                            <wps:cNvCnPr/>
                            <wps:spPr>
                              <a:xfrm>
                                <a:off x="2013520" y="3780000"/>
                                <a:ext cx="6664960" cy="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w:pict>
                    <v:shape w14:anchorId="38D95C30" id="Straight Arrow Connector 57" o:spid="_x0000_s1026" type="#_x0000_t32" style="position:absolute;margin-left:1pt;margin-top:0;width:0;height:1.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" strokeweight="1.5pt">
                      <v:stroke startarrowwidth="narrow" startarrowlength="short" endarrowwidth="narrow" endarrowlength="short"/>
                    </v:shape>
                  </w:pict>
                </mc:Fallback>
              </mc:AlternateContent>
            </w:r>
            <w:r w:rsidR="00C370B6" w:rsidRPr="005E2EFD">
              <w:rPr>
                <w:rFonts w:ascii="Times New Roman" w:eastAsia="Times New Roman" w:hAnsi="Times New Roman"/>
                <w:sz w:val="14"/>
                <w:szCs w:val="14"/>
              </w:rPr>
              <w:t>Unitatea de învăţământ</w:t>
            </w:r>
          </w:p>
        </w:tc>
        <w:tc>
          <w:tcPr>
            <w:tcW w:w="2340" w:type="dxa"/>
            <w:vAlign w:val="center"/>
          </w:tcPr>
          <w:p w14:paraId="5B22AB21" w14:textId="77777777" w:rsidR="00C370B6" w:rsidRPr="005E2EFD" w:rsidRDefault="00C370B6"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4"/>
                <w:szCs w:val="14"/>
              </w:rPr>
              <w:t>Localitatea (Sectorul)</w:t>
            </w:r>
          </w:p>
        </w:tc>
        <w:tc>
          <w:tcPr>
            <w:tcW w:w="4009" w:type="dxa"/>
            <w:vAlign w:val="center"/>
          </w:tcPr>
          <w:p w14:paraId="5C0BF504" w14:textId="77777777" w:rsidR="00C370B6" w:rsidRPr="005E2EFD" w:rsidRDefault="00C370B6"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Post/catedră</w:t>
            </w:r>
          </w:p>
          <w:p w14:paraId="51C38719" w14:textId="77777777" w:rsidR="00C370B6" w:rsidRPr="005E2EFD" w:rsidRDefault="00C370B6"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Nr. ore</w:t>
            </w:r>
          </w:p>
        </w:tc>
      </w:tr>
      <w:tr w:rsidR="005E2EFD" w:rsidRPr="005E2EFD" w14:paraId="52B5BA56" w14:textId="77777777" w:rsidTr="001568F6">
        <w:tc>
          <w:tcPr>
            <w:tcW w:w="4135" w:type="dxa"/>
          </w:tcPr>
          <w:p w14:paraId="2F250D51" w14:textId="77777777" w:rsidR="00C370B6" w:rsidRPr="005E2EFD" w:rsidRDefault="00C370B6" w:rsidP="005E2EFD">
            <w:pPr>
              <w:spacing w:after="0" w:line="240" w:lineRule="auto"/>
              <w:ind w:right="-2"/>
              <w:rPr>
                <w:rFonts w:ascii="Times New Roman" w:eastAsia="Times New Roman" w:hAnsi="Times New Roman"/>
                <w:sz w:val="16"/>
                <w:szCs w:val="16"/>
              </w:rPr>
            </w:pPr>
          </w:p>
          <w:p w14:paraId="3B7CBBF6" w14:textId="77777777" w:rsidR="00C370B6" w:rsidRPr="005E2EFD" w:rsidRDefault="00C370B6" w:rsidP="005E2EFD">
            <w:pPr>
              <w:spacing w:after="0" w:line="240" w:lineRule="auto"/>
              <w:ind w:right="-2"/>
              <w:rPr>
                <w:rFonts w:ascii="Times New Roman" w:eastAsia="Times New Roman" w:hAnsi="Times New Roman"/>
                <w:sz w:val="16"/>
                <w:szCs w:val="16"/>
              </w:rPr>
            </w:pPr>
          </w:p>
        </w:tc>
        <w:tc>
          <w:tcPr>
            <w:tcW w:w="2340" w:type="dxa"/>
          </w:tcPr>
          <w:p w14:paraId="3B43968C" w14:textId="77777777" w:rsidR="00C370B6" w:rsidRPr="005E2EFD" w:rsidRDefault="00C370B6" w:rsidP="005E2EFD">
            <w:pPr>
              <w:spacing w:after="0" w:line="240" w:lineRule="auto"/>
              <w:ind w:right="-2"/>
              <w:rPr>
                <w:rFonts w:ascii="Times New Roman" w:eastAsia="Times New Roman" w:hAnsi="Times New Roman"/>
                <w:sz w:val="16"/>
                <w:szCs w:val="16"/>
              </w:rPr>
            </w:pPr>
          </w:p>
        </w:tc>
        <w:tc>
          <w:tcPr>
            <w:tcW w:w="4009" w:type="dxa"/>
          </w:tcPr>
          <w:p w14:paraId="2AF34BF5" w14:textId="77777777" w:rsidR="00C370B6" w:rsidRPr="005E2EFD" w:rsidRDefault="00C370B6" w:rsidP="005E2EFD">
            <w:pPr>
              <w:spacing w:after="0" w:line="240" w:lineRule="auto"/>
              <w:ind w:right="-2"/>
              <w:rPr>
                <w:rFonts w:ascii="Times New Roman" w:eastAsia="Times New Roman" w:hAnsi="Times New Roman"/>
                <w:sz w:val="16"/>
                <w:szCs w:val="16"/>
              </w:rPr>
            </w:pPr>
          </w:p>
        </w:tc>
      </w:tr>
      <w:tr w:rsidR="005E2EFD" w:rsidRPr="005E2EFD" w14:paraId="667AFDD3" w14:textId="77777777" w:rsidTr="001568F6">
        <w:tc>
          <w:tcPr>
            <w:tcW w:w="4135" w:type="dxa"/>
          </w:tcPr>
          <w:p w14:paraId="20BA6842" w14:textId="77777777" w:rsidR="00C370B6" w:rsidRPr="005E2EFD" w:rsidRDefault="00C370B6" w:rsidP="005E2EFD">
            <w:pPr>
              <w:spacing w:after="0" w:line="240" w:lineRule="auto"/>
              <w:ind w:right="-2"/>
              <w:rPr>
                <w:rFonts w:ascii="Times New Roman" w:eastAsia="Times New Roman" w:hAnsi="Times New Roman"/>
                <w:sz w:val="16"/>
                <w:szCs w:val="16"/>
              </w:rPr>
            </w:pPr>
          </w:p>
          <w:p w14:paraId="2A3E7ED9" w14:textId="77777777" w:rsidR="00C370B6" w:rsidRPr="005E2EFD" w:rsidRDefault="00C370B6" w:rsidP="005E2EFD">
            <w:pPr>
              <w:spacing w:after="0" w:line="240" w:lineRule="auto"/>
              <w:ind w:right="-2"/>
              <w:rPr>
                <w:rFonts w:ascii="Times New Roman" w:eastAsia="Times New Roman" w:hAnsi="Times New Roman"/>
                <w:sz w:val="16"/>
                <w:szCs w:val="16"/>
              </w:rPr>
            </w:pPr>
          </w:p>
        </w:tc>
        <w:tc>
          <w:tcPr>
            <w:tcW w:w="2340" w:type="dxa"/>
          </w:tcPr>
          <w:p w14:paraId="3A9520A0" w14:textId="77777777" w:rsidR="00C370B6" w:rsidRPr="005E2EFD" w:rsidRDefault="00C370B6" w:rsidP="005E2EFD">
            <w:pPr>
              <w:spacing w:after="0" w:line="240" w:lineRule="auto"/>
              <w:ind w:right="-2"/>
              <w:rPr>
                <w:rFonts w:ascii="Times New Roman" w:eastAsia="Times New Roman" w:hAnsi="Times New Roman"/>
                <w:sz w:val="16"/>
                <w:szCs w:val="16"/>
              </w:rPr>
            </w:pPr>
          </w:p>
        </w:tc>
        <w:tc>
          <w:tcPr>
            <w:tcW w:w="4009" w:type="dxa"/>
          </w:tcPr>
          <w:p w14:paraId="06117325" w14:textId="77777777" w:rsidR="00C370B6" w:rsidRPr="005E2EFD" w:rsidRDefault="00C370B6" w:rsidP="005E2EFD">
            <w:pPr>
              <w:spacing w:after="0" w:line="240" w:lineRule="auto"/>
              <w:ind w:right="-2"/>
              <w:rPr>
                <w:rFonts w:ascii="Times New Roman" w:eastAsia="Times New Roman" w:hAnsi="Times New Roman"/>
                <w:sz w:val="16"/>
                <w:szCs w:val="16"/>
              </w:rPr>
            </w:pPr>
          </w:p>
        </w:tc>
      </w:tr>
      <w:tr w:rsidR="005E2EFD" w:rsidRPr="005E2EFD" w14:paraId="3B2EC9BE" w14:textId="77777777" w:rsidTr="001568F6">
        <w:tc>
          <w:tcPr>
            <w:tcW w:w="4135" w:type="dxa"/>
          </w:tcPr>
          <w:p w14:paraId="17686803" w14:textId="77777777" w:rsidR="00C370B6" w:rsidRPr="005E2EFD" w:rsidRDefault="00C370B6" w:rsidP="005E2EFD">
            <w:pPr>
              <w:spacing w:after="0" w:line="240" w:lineRule="auto"/>
              <w:ind w:right="-2"/>
              <w:rPr>
                <w:rFonts w:ascii="Times New Roman" w:eastAsia="Times New Roman" w:hAnsi="Times New Roman"/>
                <w:sz w:val="16"/>
                <w:szCs w:val="16"/>
              </w:rPr>
            </w:pPr>
          </w:p>
          <w:p w14:paraId="1B6B0532" w14:textId="77777777" w:rsidR="00C370B6" w:rsidRPr="005E2EFD" w:rsidRDefault="00C370B6" w:rsidP="005E2EFD">
            <w:pPr>
              <w:spacing w:after="0" w:line="240" w:lineRule="auto"/>
              <w:ind w:right="-2"/>
              <w:rPr>
                <w:rFonts w:ascii="Times New Roman" w:eastAsia="Times New Roman" w:hAnsi="Times New Roman"/>
                <w:sz w:val="16"/>
                <w:szCs w:val="16"/>
              </w:rPr>
            </w:pPr>
          </w:p>
        </w:tc>
        <w:tc>
          <w:tcPr>
            <w:tcW w:w="2340" w:type="dxa"/>
          </w:tcPr>
          <w:p w14:paraId="73B31B4A" w14:textId="77777777" w:rsidR="00C370B6" w:rsidRPr="005E2EFD" w:rsidRDefault="00C370B6" w:rsidP="005E2EFD">
            <w:pPr>
              <w:spacing w:after="0" w:line="240" w:lineRule="auto"/>
              <w:ind w:right="-2"/>
              <w:rPr>
                <w:rFonts w:ascii="Times New Roman" w:eastAsia="Times New Roman" w:hAnsi="Times New Roman"/>
                <w:sz w:val="16"/>
                <w:szCs w:val="16"/>
              </w:rPr>
            </w:pPr>
          </w:p>
        </w:tc>
        <w:tc>
          <w:tcPr>
            <w:tcW w:w="4009" w:type="dxa"/>
          </w:tcPr>
          <w:p w14:paraId="392AD4B4" w14:textId="77777777" w:rsidR="00C370B6" w:rsidRPr="005E2EFD" w:rsidRDefault="00C370B6" w:rsidP="005E2EFD">
            <w:pPr>
              <w:spacing w:after="0" w:line="240" w:lineRule="auto"/>
              <w:ind w:right="-2"/>
              <w:rPr>
                <w:rFonts w:ascii="Times New Roman" w:eastAsia="Times New Roman" w:hAnsi="Times New Roman"/>
                <w:sz w:val="16"/>
                <w:szCs w:val="16"/>
              </w:rPr>
            </w:pPr>
          </w:p>
        </w:tc>
      </w:tr>
    </w:tbl>
    <w:p w14:paraId="19AA87DD" w14:textId="35E9FC5E" w:rsidR="00E76414" w:rsidRPr="005E2EFD" w:rsidRDefault="00E76414" w:rsidP="005E2EFD">
      <w:pPr>
        <w:spacing w:after="0" w:line="240" w:lineRule="auto"/>
        <w:ind w:right="-2"/>
        <w:rPr>
          <w:rFonts w:ascii="Times New Roman" w:eastAsia="Times New Roman" w:hAnsi="Times New Roman"/>
          <w:sz w:val="14"/>
          <w:szCs w:val="14"/>
        </w:rPr>
      </w:pPr>
      <w:r w:rsidRPr="005E2EFD">
        <w:rPr>
          <w:rFonts w:ascii="Times New Roman" w:eastAsia="Times New Roman" w:hAnsi="Times New Roman"/>
          <w:sz w:val="14"/>
          <w:szCs w:val="14"/>
        </w:rPr>
        <w:t>Data</w:t>
      </w:r>
      <w:r w:rsidR="00C470D3" w:rsidRPr="005E2EFD">
        <w:rPr>
          <w:rFonts w:ascii="Times New Roman" w:eastAsia="Times New Roman" w:hAnsi="Times New Roman"/>
          <w:sz w:val="14"/>
          <w:szCs w:val="14"/>
        </w:rPr>
        <w:t>:</w:t>
      </w:r>
      <w:r w:rsidRPr="005E2EFD">
        <w:rPr>
          <w:rFonts w:ascii="Times New Roman" w:eastAsia="Times New Roman" w:hAnsi="Times New Roman"/>
          <w:sz w:val="14"/>
          <w:szCs w:val="14"/>
        </w:rPr>
        <w:t>_______________</w:t>
      </w:r>
      <w:r w:rsidRPr="005E2EFD">
        <w:rPr>
          <w:rFonts w:ascii="Times New Roman" w:eastAsia="Times New Roman" w:hAnsi="Times New Roman"/>
          <w:sz w:val="14"/>
          <w:szCs w:val="14"/>
        </w:rPr>
        <w:tab/>
      </w:r>
      <w:r w:rsidRPr="005E2EFD">
        <w:rPr>
          <w:rFonts w:ascii="Times New Roman" w:eastAsia="Times New Roman" w:hAnsi="Times New Roman"/>
          <w:sz w:val="14"/>
          <w:szCs w:val="14"/>
        </w:rPr>
        <w:tab/>
      </w:r>
      <w:r w:rsidRPr="005E2EFD">
        <w:rPr>
          <w:rFonts w:ascii="Times New Roman" w:eastAsia="Times New Roman" w:hAnsi="Times New Roman"/>
          <w:sz w:val="14"/>
          <w:szCs w:val="14"/>
        </w:rPr>
        <w:tab/>
        <w:t xml:space="preserve">          </w:t>
      </w:r>
      <w:r w:rsidRPr="005E2EFD">
        <w:rPr>
          <w:rFonts w:ascii="Times New Roman" w:eastAsia="Times New Roman" w:hAnsi="Times New Roman"/>
          <w:sz w:val="14"/>
          <w:szCs w:val="14"/>
        </w:rPr>
        <w:tab/>
      </w:r>
      <w:r w:rsidRPr="005E2EFD">
        <w:rPr>
          <w:rFonts w:ascii="Times New Roman" w:eastAsia="Times New Roman" w:hAnsi="Times New Roman"/>
          <w:sz w:val="14"/>
          <w:szCs w:val="14"/>
        </w:rPr>
        <w:tab/>
        <w:t xml:space="preserve">                                                            Semnătura_____________</w:t>
      </w:r>
    </w:p>
    <w:p w14:paraId="3E2ADC9D" w14:textId="77777777" w:rsidR="00E76414" w:rsidRPr="005E2EFD" w:rsidRDefault="00E76414" w:rsidP="005E2EFD">
      <w:pPr>
        <w:spacing w:after="0" w:line="240" w:lineRule="auto"/>
        <w:ind w:right="-2" w:firstLine="720"/>
        <w:rPr>
          <w:rFonts w:ascii="Times New Roman" w:eastAsia="Times New Roman" w:hAnsi="Times New Roman"/>
          <w:sz w:val="10"/>
          <w:szCs w:val="10"/>
        </w:rPr>
      </w:pPr>
    </w:p>
    <w:p w14:paraId="0D5E36C6" w14:textId="77777777" w:rsidR="00E76414" w:rsidRPr="005E2EFD" w:rsidRDefault="00E76414" w:rsidP="005E2EFD">
      <w:pPr>
        <w:spacing w:after="0" w:line="240" w:lineRule="auto"/>
        <w:ind w:right="-2" w:firstLine="720"/>
        <w:rPr>
          <w:rFonts w:ascii="Times New Roman" w:eastAsia="Times New Roman" w:hAnsi="Times New Roman"/>
          <w:sz w:val="14"/>
          <w:szCs w:val="14"/>
        </w:rPr>
      </w:pPr>
    </w:p>
    <w:p w14:paraId="72680532" w14:textId="77777777" w:rsidR="00E76414" w:rsidRPr="005E2EFD" w:rsidRDefault="00E76414" w:rsidP="005E2EFD">
      <w:pPr>
        <w:spacing w:after="0" w:line="240" w:lineRule="auto"/>
        <w:ind w:right="-2" w:firstLine="720"/>
        <w:rPr>
          <w:rFonts w:ascii="Times New Roman" w:eastAsia="Times New Roman" w:hAnsi="Times New Roman"/>
          <w:sz w:val="14"/>
          <w:szCs w:val="14"/>
        </w:rPr>
      </w:pPr>
      <w:r w:rsidRPr="005E2EFD">
        <w:rPr>
          <w:rFonts w:ascii="Times New Roman" w:eastAsia="Times New Roman" w:hAnsi="Times New Roman"/>
          <w:sz w:val="14"/>
          <w:szCs w:val="14"/>
        </w:rPr>
        <w:t>VERIFICAT</w:t>
      </w:r>
    </w:p>
    <w:p w14:paraId="1B9C4301" w14:textId="4D58C113" w:rsidR="00E76414" w:rsidRPr="005E2EFD" w:rsidRDefault="00E76414" w:rsidP="005E2EFD">
      <w:pPr>
        <w:spacing w:after="0" w:line="240" w:lineRule="auto"/>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           </w:t>
      </w:r>
      <w:r w:rsidR="00C370B6" w:rsidRPr="005E2EFD">
        <w:rPr>
          <w:rFonts w:ascii="Times New Roman" w:eastAsia="Times New Roman" w:hAnsi="Times New Roman"/>
          <w:sz w:val="14"/>
          <w:szCs w:val="14"/>
        </w:rPr>
        <w:t xml:space="preserve">     </w:t>
      </w:r>
      <w:r w:rsidRPr="005E2EFD">
        <w:rPr>
          <w:rFonts w:ascii="Times New Roman" w:eastAsia="Times New Roman" w:hAnsi="Times New Roman"/>
          <w:sz w:val="14"/>
          <w:szCs w:val="14"/>
        </w:rPr>
        <w:t xml:space="preserve"> Inspector şcolar</w:t>
      </w:r>
    </w:p>
    <w:p w14:paraId="507D77A9" w14:textId="77777777" w:rsidR="00F46E59" w:rsidRPr="005E2EFD" w:rsidRDefault="00F46E59" w:rsidP="005E2EFD">
      <w:pPr>
        <w:spacing w:after="0" w:line="240" w:lineRule="auto"/>
        <w:ind w:right="-2"/>
        <w:jc w:val="center"/>
        <w:rPr>
          <w:rFonts w:ascii="Times New Roman" w:eastAsia="Times New Roman" w:hAnsi="Times New Roman"/>
          <w:i/>
          <w:sz w:val="16"/>
          <w:szCs w:val="16"/>
        </w:rPr>
      </w:pPr>
    </w:p>
    <w:sectPr w:rsidR="00F46E59" w:rsidRPr="005E2EFD" w:rsidSect="00B27300">
      <w:footerReference w:type="default" r:id="rId7"/>
      <w:pgSz w:w="11906" w:h="16838" w:code="9"/>
      <w:pgMar w:top="562" w:right="562" w:bottom="562" w:left="850" w:header="0"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55C0" w14:textId="77777777" w:rsidR="00D73665" w:rsidRDefault="00D73665" w:rsidP="008C385F">
      <w:pPr>
        <w:spacing w:after="0" w:line="240" w:lineRule="auto"/>
      </w:pPr>
      <w:r>
        <w:separator/>
      </w:r>
    </w:p>
  </w:endnote>
  <w:endnote w:type="continuationSeparator" w:id="0">
    <w:p w14:paraId="31490E93" w14:textId="77777777" w:rsidR="00D73665" w:rsidRDefault="00D73665" w:rsidP="008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charset w:val="00"/>
    <w:family w:val="roman"/>
    <w:pitch w:val="default"/>
  </w:font>
  <w:font w:name="TimesNewRomanPS-BoldMT">
    <w:altName w:val="Segoe Print"/>
    <w:charset w:val="00"/>
    <w:family w:val="auto"/>
    <w:pitch w:val="default"/>
  </w:font>
  <w:font w:name="Bookman-DemiItalic">
    <w:altName w:val="Segoe Print"/>
    <w:charset w:val="00"/>
    <w:family w:val="auto"/>
    <w:pitch w:val="default"/>
  </w:font>
  <w:font w:name="BoldItalic">
    <w:altName w:val="Segoe Print"/>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35C6" w14:textId="77777777" w:rsidR="00CA03A0" w:rsidRPr="00E0589B" w:rsidRDefault="00CA03A0">
    <w:pPr>
      <w:pStyle w:val="Subsol"/>
      <w:spacing w:after="0" w:line="240" w:lineRule="auto"/>
      <w:jc w:val="center"/>
      <w:rPr>
        <w:rFonts w:ascii="Times New Roman" w:hAnsi="Times New Roman"/>
      </w:rPr>
    </w:pPr>
    <w:r w:rsidRPr="00E0589B">
      <w:rPr>
        <w:rFonts w:ascii="Times New Roman" w:hAnsi="Times New Roman"/>
      </w:rPr>
      <w:fldChar w:fldCharType="begin"/>
    </w:r>
    <w:r w:rsidRPr="00E0589B">
      <w:rPr>
        <w:rFonts w:ascii="Times New Roman" w:hAnsi="Times New Roman"/>
      </w:rPr>
      <w:instrText xml:space="preserve"> PAGE   \* MERGEFORMAT </w:instrText>
    </w:r>
    <w:r w:rsidRPr="00E0589B">
      <w:rPr>
        <w:rFonts w:ascii="Times New Roman" w:hAnsi="Times New Roman"/>
      </w:rPr>
      <w:fldChar w:fldCharType="separate"/>
    </w:r>
    <w:r w:rsidR="00161D6A">
      <w:rPr>
        <w:rFonts w:ascii="Times New Roman" w:hAnsi="Times New Roman"/>
        <w:noProof/>
      </w:rPr>
      <w:t>111</w:t>
    </w:r>
    <w:r w:rsidRPr="00E0589B">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3F66A" w14:textId="77777777" w:rsidR="00D73665" w:rsidRDefault="00D73665" w:rsidP="008C385F">
      <w:pPr>
        <w:spacing w:after="0" w:line="240" w:lineRule="auto"/>
      </w:pPr>
      <w:r>
        <w:separator/>
      </w:r>
    </w:p>
  </w:footnote>
  <w:footnote w:type="continuationSeparator" w:id="0">
    <w:p w14:paraId="582CB6DC" w14:textId="77777777" w:rsidR="00D73665" w:rsidRDefault="00D73665" w:rsidP="008C3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anumerotat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Textmacrocomand"/>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Listanumerotat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Textbloc"/>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Subtitlu"/>
      <w:lvlText w:val=""/>
      <w:lvlJc w:val="left"/>
      <w:pPr>
        <w:tabs>
          <w:tab w:val="left" w:pos="1800"/>
        </w:tabs>
        <w:ind w:left="1800"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acumarcatori4"/>
      <w:lvlText w:val=""/>
      <w:lvlJc w:val="left"/>
      <w:pPr>
        <w:tabs>
          <w:tab w:val="left" w:pos="1440"/>
        </w:tabs>
        <w:ind w:left="1440" w:hanging="360"/>
      </w:pPr>
      <w:rPr>
        <w:rFonts w:ascii="Symbol" w:hAnsi="Symbol" w:hint="default"/>
      </w:rPr>
    </w:lvl>
  </w:abstractNum>
  <w:abstractNum w:abstractNumId="6" w15:restartNumberingAfterBreak="0">
    <w:nsid w:val="FFFFFF82"/>
    <w:multiLevelType w:val="singleLevel"/>
    <w:tmpl w:val="FFFFFF82"/>
    <w:lvl w:ilvl="0">
      <w:start w:val="1"/>
      <w:numFmt w:val="bullet"/>
      <w:pStyle w:val="Semnture-mail"/>
      <w:lvlText w:val=""/>
      <w:lvlJc w:val="left"/>
      <w:pPr>
        <w:tabs>
          <w:tab w:val="left" w:pos="1080"/>
        </w:tabs>
        <w:ind w:left="1080"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acumarcatori2"/>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erotat"/>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Semntur"/>
      <w:lvlText w:val=""/>
      <w:lvlJc w:val="left"/>
      <w:pPr>
        <w:tabs>
          <w:tab w:val="left" w:pos="360"/>
        </w:tabs>
        <w:ind w:left="360" w:hanging="360"/>
      </w:pPr>
      <w:rPr>
        <w:rFonts w:ascii="Symbol" w:hAnsi="Symbol" w:hint="default"/>
      </w:rPr>
    </w:lvl>
  </w:abstractNum>
  <w:abstractNum w:abstractNumId="10" w15:restartNumberingAfterBreak="0">
    <w:nsid w:val="00BD11D5"/>
    <w:multiLevelType w:val="hybridMultilevel"/>
    <w:tmpl w:val="0C00DB26"/>
    <w:lvl w:ilvl="0" w:tplc="32FC6C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00D2241F"/>
    <w:multiLevelType w:val="multilevel"/>
    <w:tmpl w:val="C218ABB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1844763"/>
    <w:multiLevelType w:val="multilevel"/>
    <w:tmpl w:val="0184476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0342278B"/>
    <w:multiLevelType w:val="multilevel"/>
    <w:tmpl w:val="785D54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056929D8"/>
    <w:multiLevelType w:val="multilevel"/>
    <w:tmpl w:val="056929D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060813BE"/>
    <w:multiLevelType w:val="hybridMultilevel"/>
    <w:tmpl w:val="41665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8E23F7"/>
    <w:multiLevelType w:val="hybridMultilevel"/>
    <w:tmpl w:val="70222670"/>
    <w:lvl w:ilvl="0" w:tplc="04090011">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074A4559"/>
    <w:multiLevelType w:val="multilevel"/>
    <w:tmpl w:val="074A455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09CE5111"/>
    <w:multiLevelType w:val="multilevel"/>
    <w:tmpl w:val="09CE5111"/>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AC73468"/>
    <w:multiLevelType w:val="multilevel"/>
    <w:tmpl w:val="0AC7346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DF1D41"/>
    <w:multiLevelType w:val="multilevel"/>
    <w:tmpl w:val="0BDF1D4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0C263AC1"/>
    <w:multiLevelType w:val="multilevel"/>
    <w:tmpl w:val="0C263AC1"/>
    <w:lvl w:ilvl="0">
      <w:start w:val="1"/>
      <w:numFmt w:val="lowerLetter"/>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0C803FB0"/>
    <w:multiLevelType w:val="multilevel"/>
    <w:tmpl w:val="5D16B252"/>
    <w:lvl w:ilvl="0">
      <w:start w:val="1"/>
      <w:numFmt w:val="lowerLetter"/>
      <w:lvlText w:val="%1)"/>
      <w:lvlJc w:val="left"/>
      <w:pPr>
        <w:ind w:left="1287" w:hanging="360"/>
      </w:pPr>
      <w:rPr>
        <w:rFonts w:hint="default"/>
        <w:color w:val="00B0F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0CC50595"/>
    <w:multiLevelType w:val="multilevel"/>
    <w:tmpl w:val="0CC50595"/>
    <w:lvl w:ilvl="0">
      <w:start w:val="1"/>
      <w:numFmt w:val="bullet"/>
      <w:lvlText w:val=""/>
      <w:lvlJc w:val="left"/>
      <w:pPr>
        <w:tabs>
          <w:tab w:val="left" w:pos="1800"/>
        </w:tabs>
        <w:ind w:left="1800" w:hanging="360"/>
      </w:pPr>
      <w:rPr>
        <w:rFonts w:ascii="Symbol" w:hAnsi="Symbol" w:hint="default"/>
      </w:rPr>
    </w:lvl>
    <w:lvl w:ilvl="1">
      <w:start w:val="1"/>
      <w:numFmt w:val="bullet"/>
      <w:lvlText w:val="o"/>
      <w:lvlJc w:val="left"/>
      <w:pPr>
        <w:tabs>
          <w:tab w:val="left" w:pos="2520"/>
        </w:tabs>
        <w:ind w:left="2520" w:hanging="360"/>
      </w:pPr>
      <w:rPr>
        <w:rFonts w:ascii="Courier New" w:hAnsi="Courier New" w:cs="Courier New" w:hint="default"/>
      </w:rPr>
    </w:lvl>
    <w:lvl w:ilvl="2">
      <w:start w:val="1"/>
      <w:numFmt w:val="bullet"/>
      <w:lvlText w:val=""/>
      <w:lvlJc w:val="left"/>
      <w:pPr>
        <w:tabs>
          <w:tab w:val="left" w:pos="3240"/>
        </w:tabs>
        <w:ind w:left="3240" w:hanging="360"/>
      </w:pPr>
      <w:rPr>
        <w:rFonts w:ascii="Wingdings" w:hAnsi="Wingdings" w:hint="default"/>
      </w:rPr>
    </w:lvl>
    <w:lvl w:ilvl="3">
      <w:start w:val="1"/>
      <w:numFmt w:val="bullet"/>
      <w:lvlText w:val=""/>
      <w:lvlJc w:val="left"/>
      <w:pPr>
        <w:tabs>
          <w:tab w:val="left" w:pos="3960"/>
        </w:tabs>
        <w:ind w:left="3960" w:hanging="360"/>
      </w:pPr>
      <w:rPr>
        <w:rFonts w:ascii="Symbol" w:hAnsi="Symbol" w:hint="default"/>
      </w:rPr>
    </w:lvl>
    <w:lvl w:ilvl="4">
      <w:start w:val="1"/>
      <w:numFmt w:val="bullet"/>
      <w:lvlText w:val="o"/>
      <w:lvlJc w:val="left"/>
      <w:pPr>
        <w:tabs>
          <w:tab w:val="left" w:pos="4680"/>
        </w:tabs>
        <w:ind w:left="4680" w:hanging="360"/>
      </w:pPr>
      <w:rPr>
        <w:rFonts w:ascii="Courier New" w:hAnsi="Courier New" w:cs="Courier New" w:hint="default"/>
      </w:rPr>
    </w:lvl>
    <w:lvl w:ilvl="5">
      <w:start w:val="1"/>
      <w:numFmt w:val="bullet"/>
      <w:lvlText w:val=""/>
      <w:lvlJc w:val="left"/>
      <w:pPr>
        <w:tabs>
          <w:tab w:val="left" w:pos="5400"/>
        </w:tabs>
        <w:ind w:left="5400" w:hanging="360"/>
      </w:pPr>
      <w:rPr>
        <w:rFonts w:ascii="Wingdings" w:hAnsi="Wingdings" w:hint="default"/>
      </w:rPr>
    </w:lvl>
    <w:lvl w:ilvl="6">
      <w:start w:val="1"/>
      <w:numFmt w:val="bullet"/>
      <w:lvlText w:val=""/>
      <w:lvlJc w:val="left"/>
      <w:pPr>
        <w:tabs>
          <w:tab w:val="left" w:pos="6120"/>
        </w:tabs>
        <w:ind w:left="6120" w:hanging="360"/>
      </w:pPr>
      <w:rPr>
        <w:rFonts w:ascii="Symbol" w:hAnsi="Symbol" w:hint="default"/>
      </w:rPr>
    </w:lvl>
    <w:lvl w:ilvl="7">
      <w:start w:val="1"/>
      <w:numFmt w:val="bullet"/>
      <w:lvlText w:val="o"/>
      <w:lvlJc w:val="left"/>
      <w:pPr>
        <w:tabs>
          <w:tab w:val="left" w:pos="6840"/>
        </w:tabs>
        <w:ind w:left="6840" w:hanging="360"/>
      </w:pPr>
      <w:rPr>
        <w:rFonts w:ascii="Courier New" w:hAnsi="Courier New" w:cs="Courier New" w:hint="default"/>
      </w:rPr>
    </w:lvl>
    <w:lvl w:ilvl="8">
      <w:start w:val="1"/>
      <w:numFmt w:val="bullet"/>
      <w:lvlText w:val=""/>
      <w:lvlJc w:val="left"/>
      <w:pPr>
        <w:tabs>
          <w:tab w:val="left" w:pos="7560"/>
        </w:tabs>
        <w:ind w:left="7560" w:hanging="360"/>
      </w:pPr>
      <w:rPr>
        <w:rFonts w:ascii="Wingdings" w:hAnsi="Wingdings" w:hint="default"/>
      </w:rPr>
    </w:lvl>
  </w:abstractNum>
  <w:abstractNum w:abstractNumId="24" w15:restartNumberingAfterBreak="0">
    <w:nsid w:val="0D5934F0"/>
    <w:multiLevelType w:val="multilevel"/>
    <w:tmpl w:val="0D5934F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0D900E5E"/>
    <w:multiLevelType w:val="multilevel"/>
    <w:tmpl w:val="CD4A1B7E"/>
    <w:lvl w:ilvl="0">
      <w:start w:val="2"/>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0EA21282"/>
    <w:multiLevelType w:val="hybridMultilevel"/>
    <w:tmpl w:val="690EA9B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0ED3703D"/>
    <w:multiLevelType w:val="multilevel"/>
    <w:tmpl w:val="0ED3703D"/>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0F7A7F3F"/>
    <w:multiLevelType w:val="multilevel"/>
    <w:tmpl w:val="0F7A7F3F"/>
    <w:lvl w:ilvl="0">
      <w:start w:val="1"/>
      <w:numFmt w:val="bullet"/>
      <w:lvlText w:val=""/>
      <w:lvlJc w:val="left"/>
      <w:pPr>
        <w:tabs>
          <w:tab w:val="left" w:pos="1571"/>
        </w:tabs>
        <w:ind w:left="1571" w:hanging="360"/>
      </w:pPr>
      <w:rPr>
        <w:rFonts w:ascii="Wingdings" w:hAnsi="Wingdings" w:hint="default"/>
      </w:rPr>
    </w:lvl>
    <w:lvl w:ilvl="1">
      <w:start w:val="1"/>
      <w:numFmt w:val="bullet"/>
      <w:lvlText w:val="o"/>
      <w:lvlJc w:val="left"/>
      <w:pPr>
        <w:tabs>
          <w:tab w:val="left" w:pos="2291"/>
        </w:tabs>
        <w:ind w:left="2291" w:hanging="360"/>
      </w:pPr>
      <w:rPr>
        <w:rFonts w:ascii="Courier New" w:hAnsi="Courier New" w:cs="Courier New" w:hint="default"/>
      </w:rPr>
    </w:lvl>
    <w:lvl w:ilvl="2">
      <w:start w:val="1"/>
      <w:numFmt w:val="bullet"/>
      <w:lvlText w:val=""/>
      <w:lvlJc w:val="left"/>
      <w:pPr>
        <w:tabs>
          <w:tab w:val="left" w:pos="3011"/>
        </w:tabs>
        <w:ind w:left="3011" w:hanging="360"/>
      </w:pPr>
      <w:rPr>
        <w:rFonts w:ascii="Wingdings" w:hAnsi="Wingdings" w:hint="default"/>
      </w:rPr>
    </w:lvl>
    <w:lvl w:ilvl="3">
      <w:start w:val="1"/>
      <w:numFmt w:val="bullet"/>
      <w:lvlText w:val=""/>
      <w:lvlJc w:val="left"/>
      <w:pPr>
        <w:tabs>
          <w:tab w:val="left" w:pos="3731"/>
        </w:tabs>
        <w:ind w:left="3731" w:hanging="360"/>
      </w:pPr>
      <w:rPr>
        <w:rFonts w:ascii="Symbol" w:hAnsi="Symbol" w:hint="default"/>
      </w:rPr>
    </w:lvl>
    <w:lvl w:ilvl="4">
      <w:start w:val="1"/>
      <w:numFmt w:val="bullet"/>
      <w:lvlText w:val="o"/>
      <w:lvlJc w:val="left"/>
      <w:pPr>
        <w:tabs>
          <w:tab w:val="left" w:pos="4451"/>
        </w:tabs>
        <w:ind w:left="4451" w:hanging="360"/>
      </w:pPr>
      <w:rPr>
        <w:rFonts w:ascii="Courier New" w:hAnsi="Courier New" w:cs="Courier New" w:hint="default"/>
      </w:rPr>
    </w:lvl>
    <w:lvl w:ilvl="5">
      <w:start w:val="1"/>
      <w:numFmt w:val="bullet"/>
      <w:lvlText w:val=""/>
      <w:lvlJc w:val="left"/>
      <w:pPr>
        <w:tabs>
          <w:tab w:val="left" w:pos="5171"/>
        </w:tabs>
        <w:ind w:left="5171" w:hanging="360"/>
      </w:pPr>
      <w:rPr>
        <w:rFonts w:ascii="Wingdings" w:hAnsi="Wingdings" w:hint="default"/>
      </w:rPr>
    </w:lvl>
    <w:lvl w:ilvl="6">
      <w:start w:val="1"/>
      <w:numFmt w:val="bullet"/>
      <w:lvlText w:val=""/>
      <w:lvlJc w:val="left"/>
      <w:pPr>
        <w:tabs>
          <w:tab w:val="left" w:pos="5891"/>
        </w:tabs>
        <w:ind w:left="5891" w:hanging="360"/>
      </w:pPr>
      <w:rPr>
        <w:rFonts w:ascii="Symbol" w:hAnsi="Symbol" w:hint="default"/>
      </w:rPr>
    </w:lvl>
    <w:lvl w:ilvl="7">
      <w:start w:val="1"/>
      <w:numFmt w:val="bullet"/>
      <w:lvlText w:val="o"/>
      <w:lvlJc w:val="left"/>
      <w:pPr>
        <w:tabs>
          <w:tab w:val="left" w:pos="6611"/>
        </w:tabs>
        <w:ind w:left="6611" w:hanging="360"/>
      </w:pPr>
      <w:rPr>
        <w:rFonts w:ascii="Courier New" w:hAnsi="Courier New" w:cs="Courier New" w:hint="default"/>
      </w:rPr>
    </w:lvl>
    <w:lvl w:ilvl="8">
      <w:start w:val="1"/>
      <w:numFmt w:val="bullet"/>
      <w:lvlText w:val=""/>
      <w:lvlJc w:val="left"/>
      <w:pPr>
        <w:tabs>
          <w:tab w:val="left" w:pos="7331"/>
        </w:tabs>
        <w:ind w:left="7331" w:hanging="360"/>
      </w:pPr>
      <w:rPr>
        <w:rFonts w:ascii="Wingdings" w:hAnsi="Wingdings" w:hint="default"/>
      </w:rPr>
    </w:lvl>
  </w:abstractNum>
  <w:abstractNum w:abstractNumId="29" w15:restartNumberingAfterBreak="0">
    <w:nsid w:val="12586A96"/>
    <w:multiLevelType w:val="multilevel"/>
    <w:tmpl w:val="12586A9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13FB468E"/>
    <w:multiLevelType w:val="hybridMultilevel"/>
    <w:tmpl w:val="F88A8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663761"/>
    <w:multiLevelType w:val="hybridMultilevel"/>
    <w:tmpl w:val="9490F1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6768FD"/>
    <w:multiLevelType w:val="multilevel"/>
    <w:tmpl w:val="146768F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147625C6"/>
    <w:multiLevelType w:val="multilevel"/>
    <w:tmpl w:val="147625C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15952B1C"/>
    <w:multiLevelType w:val="multilevel"/>
    <w:tmpl w:val="15952B1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16AE487D"/>
    <w:multiLevelType w:val="hybridMultilevel"/>
    <w:tmpl w:val="40F4269A"/>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6F274F7"/>
    <w:multiLevelType w:val="hybridMultilevel"/>
    <w:tmpl w:val="25EAC3C8"/>
    <w:lvl w:ilvl="0" w:tplc="1806583F">
      <w:start w:val="5"/>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806583F"/>
    <w:multiLevelType w:val="singleLevel"/>
    <w:tmpl w:val="1806583F"/>
    <w:lvl w:ilvl="0">
      <w:start w:val="5"/>
      <w:numFmt w:val="bullet"/>
      <w:lvlText w:val="-"/>
      <w:lvlJc w:val="left"/>
      <w:pPr>
        <w:tabs>
          <w:tab w:val="left" w:pos="1080"/>
        </w:tabs>
        <w:ind w:left="1080" w:hanging="360"/>
      </w:pPr>
      <w:rPr>
        <w:rFonts w:ascii="Times New Roman" w:hAnsi="Times New Roman" w:hint="default"/>
      </w:rPr>
    </w:lvl>
  </w:abstractNum>
  <w:abstractNum w:abstractNumId="38" w15:restartNumberingAfterBreak="0">
    <w:nsid w:val="18D42242"/>
    <w:multiLevelType w:val="multilevel"/>
    <w:tmpl w:val="18D4224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1916237A"/>
    <w:multiLevelType w:val="multilevel"/>
    <w:tmpl w:val="1916237A"/>
    <w:lvl w:ilvl="0">
      <w:start w:val="1"/>
      <w:numFmt w:val="decimal"/>
      <w:lvlText w:val="%1."/>
      <w:lvlJc w:val="left"/>
      <w:pPr>
        <w:tabs>
          <w:tab w:val="left" w:pos="720"/>
        </w:tabs>
        <w:ind w:left="720" w:hanging="360"/>
      </w:pPr>
    </w:lvl>
    <w:lvl w:ilvl="1">
      <w:start w:val="1"/>
      <w:numFmt w:val="upperLetter"/>
      <w:pStyle w:val="Titlu7"/>
      <w:lvlText w:val="%2."/>
      <w:lvlJc w:val="left"/>
      <w:pPr>
        <w:tabs>
          <w:tab w:val="left" w:pos="1440"/>
        </w:tabs>
        <w:ind w:left="1440" w:hanging="360"/>
      </w:pPr>
      <w:rPr>
        <w:rFonts w:hint="default"/>
      </w:rPr>
    </w:lvl>
    <w:lvl w:ilvl="2">
      <w:start w:val="1"/>
      <w:numFmt w:val="lowerLetter"/>
      <w:lvlText w:val="%3)"/>
      <w:lvlJc w:val="left"/>
      <w:pPr>
        <w:tabs>
          <w:tab w:val="left" w:pos="2610"/>
        </w:tabs>
        <w:ind w:left="2610" w:hanging="63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19190D55"/>
    <w:multiLevelType w:val="multilevel"/>
    <w:tmpl w:val="19190D5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93B0F26"/>
    <w:multiLevelType w:val="multilevel"/>
    <w:tmpl w:val="193B0F2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A097825"/>
    <w:multiLevelType w:val="multilevel"/>
    <w:tmpl w:val="1A097825"/>
    <w:lvl w:ilvl="0">
      <w:start w:val="1"/>
      <w:numFmt w:val="lowerLetter"/>
      <w:lvlText w:val="%1)"/>
      <w:lvlJc w:val="left"/>
      <w:pPr>
        <w:ind w:left="347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1A1C5D05"/>
    <w:multiLevelType w:val="hybridMultilevel"/>
    <w:tmpl w:val="9D16020A"/>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1A1D0398"/>
    <w:multiLevelType w:val="multilevel"/>
    <w:tmpl w:val="1A1D039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A1D0F63"/>
    <w:multiLevelType w:val="multilevel"/>
    <w:tmpl w:val="1A1D0F63"/>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1A9B67DD"/>
    <w:multiLevelType w:val="multilevel"/>
    <w:tmpl w:val="1A9B67DD"/>
    <w:lvl w:ilvl="0">
      <w:start w:val="1"/>
      <w:numFmt w:val="lowerLetter"/>
      <w:lvlText w:val="%1)"/>
      <w:lvlJc w:val="left"/>
      <w:pPr>
        <w:tabs>
          <w:tab w:val="left" w:pos="1080"/>
        </w:tabs>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B8151AE"/>
    <w:multiLevelType w:val="multilevel"/>
    <w:tmpl w:val="1B8151A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C687401"/>
    <w:multiLevelType w:val="multilevel"/>
    <w:tmpl w:val="1C68740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15:restartNumberingAfterBreak="0">
    <w:nsid w:val="1C9E7D72"/>
    <w:multiLevelType w:val="multilevel"/>
    <w:tmpl w:val="C28E6436"/>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CDB3E19"/>
    <w:multiLevelType w:val="multilevel"/>
    <w:tmpl w:val="1CDB3E1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1CFB1311"/>
    <w:multiLevelType w:val="multilevel"/>
    <w:tmpl w:val="1CFB131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1D3E7DB5"/>
    <w:multiLevelType w:val="hybridMultilevel"/>
    <w:tmpl w:val="C8F88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864920"/>
    <w:multiLevelType w:val="hybridMultilevel"/>
    <w:tmpl w:val="20ACA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EB52EC3"/>
    <w:multiLevelType w:val="multilevel"/>
    <w:tmpl w:val="1EB52EC3"/>
    <w:lvl w:ilvl="0">
      <w:start w:val="1"/>
      <w:numFmt w:val="decimal"/>
      <w:lvlText w:val="%1)"/>
      <w:lvlJc w:val="left"/>
      <w:pPr>
        <w:tabs>
          <w:tab w:val="left" w:pos="360"/>
        </w:tabs>
        <w:ind w:left="360" w:hanging="360"/>
      </w:pPr>
      <w:rPr>
        <w:rFonts w:hint="default"/>
      </w:rPr>
    </w:lvl>
    <w:lvl w:ilvl="1">
      <w:start w:val="1"/>
      <w:numFmt w:val="bullet"/>
      <w:lvlText w:val=""/>
      <w:lvlJc w:val="left"/>
      <w:pPr>
        <w:tabs>
          <w:tab w:val="left" w:pos="1440"/>
        </w:tabs>
        <w:ind w:left="1440" w:hanging="360"/>
      </w:pPr>
      <w:rPr>
        <w:rFonts w:ascii="Symbol" w:hAnsi="Symbol" w:hint="default"/>
      </w:rPr>
    </w:lvl>
    <w:lvl w:ilvl="2">
      <w:numFmt w:val="bullet"/>
      <w:lvlText w:val="-"/>
      <w:lvlJc w:val="left"/>
      <w:pPr>
        <w:tabs>
          <w:tab w:val="left" w:pos="2340"/>
        </w:tabs>
        <w:ind w:left="2340" w:hanging="360"/>
      </w:pPr>
      <w:rPr>
        <w:rFonts w:ascii="Tahoma" w:eastAsia="Times New Roman" w:hAnsi="Tahoma" w:cs="Tahoma" w:hint="default"/>
      </w:rPr>
    </w:lvl>
    <w:lvl w:ilvl="3">
      <w:start w:val="1"/>
      <w:numFmt w:val="lowerRoman"/>
      <w:lvlText w:val="(%4)"/>
      <w:lvlJc w:val="left"/>
      <w:pPr>
        <w:ind w:left="324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0731F5B"/>
    <w:multiLevelType w:val="hybridMultilevel"/>
    <w:tmpl w:val="31201A00"/>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21C963B4"/>
    <w:multiLevelType w:val="multilevel"/>
    <w:tmpl w:val="21C963B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7" w15:restartNumberingAfterBreak="0">
    <w:nsid w:val="23373E84"/>
    <w:multiLevelType w:val="multilevel"/>
    <w:tmpl w:val="23373E8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15:restartNumberingAfterBreak="0">
    <w:nsid w:val="252C4E86"/>
    <w:multiLevelType w:val="multilevel"/>
    <w:tmpl w:val="252C4E8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254E592B"/>
    <w:multiLevelType w:val="multilevel"/>
    <w:tmpl w:val="254E592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0" w15:restartNumberingAfterBreak="0">
    <w:nsid w:val="256C4D82"/>
    <w:multiLevelType w:val="hybridMultilevel"/>
    <w:tmpl w:val="1B5AC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7260AD9"/>
    <w:multiLevelType w:val="multilevel"/>
    <w:tmpl w:val="D662E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7DA1C48"/>
    <w:multiLevelType w:val="multilevel"/>
    <w:tmpl w:val="27DA1C48"/>
    <w:lvl w:ilvl="0">
      <w:numFmt w:val="bullet"/>
      <w:lvlText w:val=""/>
      <w:lvlJc w:val="left"/>
      <w:pPr>
        <w:tabs>
          <w:tab w:val="left" w:pos="720"/>
        </w:tabs>
        <w:ind w:left="720" w:hanging="360"/>
      </w:pPr>
      <w:rPr>
        <w:rFonts w:ascii="Symbol" w:eastAsia="Times New Roman"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3" w15:restartNumberingAfterBreak="0">
    <w:nsid w:val="27E6525A"/>
    <w:multiLevelType w:val="multilevel"/>
    <w:tmpl w:val="27E6525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4" w15:restartNumberingAfterBreak="0">
    <w:nsid w:val="27F17FC9"/>
    <w:multiLevelType w:val="multilevel"/>
    <w:tmpl w:val="27F17FC9"/>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5" w15:restartNumberingAfterBreak="0">
    <w:nsid w:val="28477631"/>
    <w:multiLevelType w:val="hybridMultilevel"/>
    <w:tmpl w:val="2340AD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E05F7B"/>
    <w:multiLevelType w:val="multilevel"/>
    <w:tmpl w:val="28E05F7B"/>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7" w15:restartNumberingAfterBreak="0">
    <w:nsid w:val="2A0D6070"/>
    <w:multiLevelType w:val="hybridMultilevel"/>
    <w:tmpl w:val="44A03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AC34459"/>
    <w:multiLevelType w:val="multilevel"/>
    <w:tmpl w:val="3C4736DA"/>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9" w15:restartNumberingAfterBreak="0">
    <w:nsid w:val="2BAD4138"/>
    <w:multiLevelType w:val="multilevel"/>
    <w:tmpl w:val="2BAD413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0" w15:restartNumberingAfterBreak="0">
    <w:nsid w:val="2C560E68"/>
    <w:multiLevelType w:val="multilevel"/>
    <w:tmpl w:val="2C560E68"/>
    <w:lvl w:ilvl="0">
      <w:start w:val="1"/>
      <w:numFmt w:val="lowerLetter"/>
      <w:lvlText w:val="%1)"/>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71" w15:restartNumberingAfterBreak="0">
    <w:nsid w:val="2C852089"/>
    <w:multiLevelType w:val="hybridMultilevel"/>
    <w:tmpl w:val="D8B41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136E87"/>
    <w:multiLevelType w:val="multilevel"/>
    <w:tmpl w:val="2D136E87"/>
    <w:lvl w:ilvl="0">
      <w:start w:val="1"/>
      <w:numFmt w:val="lowerLetter"/>
      <w:lvlText w:val="%1)"/>
      <w:lvlJc w:val="left"/>
      <w:pPr>
        <w:ind w:left="927" w:hanging="360"/>
      </w:pPr>
      <w:rPr>
        <w:rFonts w:hint="default"/>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3" w15:restartNumberingAfterBreak="0">
    <w:nsid w:val="2D891D1A"/>
    <w:multiLevelType w:val="hybridMultilevel"/>
    <w:tmpl w:val="27449E26"/>
    <w:lvl w:ilvl="0" w:tplc="A3822AA8">
      <w:start w:val="1"/>
      <w:numFmt w:val="decimal"/>
      <w:lvlText w:val="%1."/>
      <w:lvlJc w:val="left"/>
      <w:pPr>
        <w:ind w:left="721" w:hanging="360"/>
      </w:pPr>
      <w:rPr>
        <w:i w:val="0"/>
        <w:iCs/>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4" w15:restartNumberingAfterBreak="0">
    <w:nsid w:val="2F7C6E90"/>
    <w:multiLevelType w:val="multilevel"/>
    <w:tmpl w:val="2F7C6E9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5" w15:restartNumberingAfterBreak="0">
    <w:nsid w:val="30A31F11"/>
    <w:multiLevelType w:val="multilevel"/>
    <w:tmpl w:val="30A31F1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6" w15:restartNumberingAfterBreak="0">
    <w:nsid w:val="31EB444C"/>
    <w:multiLevelType w:val="multilevel"/>
    <w:tmpl w:val="31EB444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7" w15:restartNumberingAfterBreak="0">
    <w:nsid w:val="321C1361"/>
    <w:multiLevelType w:val="hybridMultilevel"/>
    <w:tmpl w:val="3FF87978"/>
    <w:lvl w:ilvl="0" w:tplc="04090017">
      <w:start w:val="1"/>
      <w:numFmt w:val="low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8" w15:restartNumberingAfterBreak="0">
    <w:nsid w:val="321D36B8"/>
    <w:multiLevelType w:val="multilevel"/>
    <w:tmpl w:val="321D36B8"/>
    <w:lvl w:ilvl="0">
      <w:start w:val="5"/>
      <w:numFmt w:val="bullet"/>
      <w:lvlText w:val="-"/>
      <w:lvlJc w:val="left"/>
      <w:pPr>
        <w:tabs>
          <w:tab w:val="left" w:pos="1647"/>
        </w:tabs>
        <w:ind w:left="1647" w:hanging="360"/>
      </w:pPr>
      <w:rPr>
        <w:rFonts w:ascii="Times New Roman" w:hAnsi="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9" w15:restartNumberingAfterBreak="0">
    <w:nsid w:val="324132AE"/>
    <w:multiLevelType w:val="multilevel"/>
    <w:tmpl w:val="324132AE"/>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80" w15:restartNumberingAfterBreak="0">
    <w:nsid w:val="32872A9E"/>
    <w:multiLevelType w:val="hybridMultilevel"/>
    <w:tmpl w:val="55DE92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32C57B39"/>
    <w:multiLevelType w:val="multilevel"/>
    <w:tmpl w:val="32C57B3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2" w15:restartNumberingAfterBreak="0">
    <w:nsid w:val="33934B48"/>
    <w:multiLevelType w:val="multilevel"/>
    <w:tmpl w:val="33934B4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3" w15:restartNumberingAfterBreak="0">
    <w:nsid w:val="33F63008"/>
    <w:multiLevelType w:val="multilevel"/>
    <w:tmpl w:val="33F63008"/>
    <w:lvl w:ilvl="0">
      <w:start w:val="1"/>
      <w:numFmt w:val="decimal"/>
      <w:lvlText w:val="%1)"/>
      <w:lvlJc w:val="left"/>
      <w:pPr>
        <w:ind w:left="5400" w:hanging="360"/>
      </w:pPr>
      <w:rPr>
        <w:b w:val="0"/>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4" w15:restartNumberingAfterBreak="0">
    <w:nsid w:val="34BF46C3"/>
    <w:multiLevelType w:val="multilevel"/>
    <w:tmpl w:val="34BF46C3"/>
    <w:lvl w:ilvl="0">
      <w:start w:val="1"/>
      <w:numFmt w:val="lowerLetter"/>
      <w:lvlText w:val="%1)"/>
      <w:lvlJc w:val="left"/>
      <w:pPr>
        <w:ind w:left="12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5065DDD"/>
    <w:multiLevelType w:val="singleLevel"/>
    <w:tmpl w:val="35065DDD"/>
    <w:lvl w:ilvl="0">
      <w:start w:val="1"/>
      <w:numFmt w:val="bullet"/>
      <w:lvlText w:val=""/>
      <w:lvlJc w:val="left"/>
      <w:pPr>
        <w:ind w:left="720" w:hanging="360"/>
      </w:pPr>
      <w:rPr>
        <w:rFonts w:ascii="Symbol" w:hAnsi="Symbol" w:hint="default"/>
      </w:rPr>
    </w:lvl>
  </w:abstractNum>
  <w:abstractNum w:abstractNumId="86" w15:restartNumberingAfterBreak="0">
    <w:nsid w:val="354857CB"/>
    <w:multiLevelType w:val="multilevel"/>
    <w:tmpl w:val="354857CB"/>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354B3615"/>
    <w:multiLevelType w:val="hybridMultilevel"/>
    <w:tmpl w:val="BC1E7D18"/>
    <w:lvl w:ilvl="0" w:tplc="1806583F">
      <w:start w:val="5"/>
      <w:numFmt w:val="bullet"/>
      <w:lvlText w:val="-"/>
      <w:lvlJc w:val="left"/>
      <w:pPr>
        <w:ind w:left="284" w:hanging="360"/>
      </w:pPr>
      <w:rPr>
        <w:rFonts w:ascii="Times New Roman" w:hAnsi="Times New Roman"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88" w15:restartNumberingAfterBreak="0">
    <w:nsid w:val="35537190"/>
    <w:multiLevelType w:val="multilevel"/>
    <w:tmpl w:val="35537190"/>
    <w:lvl w:ilvl="0">
      <w:start w:val="1"/>
      <w:numFmt w:val="lowerLetter"/>
      <w:lvlText w:val="%1)"/>
      <w:lvlJc w:val="left"/>
      <w:pPr>
        <w:ind w:left="928"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9" w15:restartNumberingAfterBreak="0">
    <w:nsid w:val="36994722"/>
    <w:multiLevelType w:val="multilevel"/>
    <w:tmpl w:val="3699472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0" w15:restartNumberingAfterBreak="0">
    <w:nsid w:val="36A512B6"/>
    <w:multiLevelType w:val="hybridMultilevel"/>
    <w:tmpl w:val="1A7C6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6BC0EE3"/>
    <w:multiLevelType w:val="multilevel"/>
    <w:tmpl w:val="36BC0EE3"/>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2" w15:restartNumberingAfterBreak="0">
    <w:nsid w:val="38402A9C"/>
    <w:multiLevelType w:val="multilevel"/>
    <w:tmpl w:val="38402A9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3" w15:restartNumberingAfterBreak="0">
    <w:nsid w:val="38554B63"/>
    <w:multiLevelType w:val="multilevel"/>
    <w:tmpl w:val="38402A9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4" w15:restartNumberingAfterBreak="0">
    <w:nsid w:val="39B64282"/>
    <w:multiLevelType w:val="multilevel"/>
    <w:tmpl w:val="39B64282"/>
    <w:lvl w:ilvl="0">
      <w:start w:val="1"/>
      <w:numFmt w:val="decimal"/>
      <w:lvlText w:val="%1."/>
      <w:lvlJc w:val="left"/>
      <w:pPr>
        <w:ind w:left="405" w:hanging="360"/>
      </w:pPr>
      <w:rPr>
        <w:rFonts w:hint="default"/>
        <w:b/>
      </w:rPr>
    </w:lvl>
    <w:lvl w:ilvl="1">
      <w:numFmt w:val="bullet"/>
      <w:lvlText w:val=""/>
      <w:lvlJc w:val="left"/>
      <w:pPr>
        <w:ind w:left="1125" w:hanging="360"/>
      </w:pPr>
      <w:rPr>
        <w:rFonts w:ascii="Symbol" w:eastAsiaTheme="minorHAnsi" w:hAnsi="Symbol" w:cstheme="minorBidi" w:hint="default"/>
      </w:r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5" w15:restartNumberingAfterBreak="0">
    <w:nsid w:val="39CE508D"/>
    <w:multiLevelType w:val="hybridMultilevel"/>
    <w:tmpl w:val="CCE2815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6" w15:restartNumberingAfterBreak="0">
    <w:nsid w:val="39F82390"/>
    <w:multiLevelType w:val="multilevel"/>
    <w:tmpl w:val="08D2C8D6"/>
    <w:lvl w:ilvl="0">
      <w:start w:val="1"/>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340" w:hanging="360"/>
      </w:pPr>
      <w:rPr>
        <w:rFonts w:ascii="Tahoma" w:eastAsia="Tahoma" w:hAnsi="Tahoma" w:cs="Tahoma"/>
      </w:r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B707465"/>
    <w:multiLevelType w:val="multilevel"/>
    <w:tmpl w:val="3B70746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3BBF483E"/>
    <w:multiLevelType w:val="hybridMultilevel"/>
    <w:tmpl w:val="5562EB6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9" w15:restartNumberingAfterBreak="0">
    <w:nsid w:val="3BE73B09"/>
    <w:multiLevelType w:val="hybridMultilevel"/>
    <w:tmpl w:val="0908B0C8"/>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C4736DA"/>
    <w:multiLevelType w:val="multilevel"/>
    <w:tmpl w:val="3C4736DA"/>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1" w15:restartNumberingAfterBreak="0">
    <w:nsid w:val="3DFC3644"/>
    <w:multiLevelType w:val="multilevel"/>
    <w:tmpl w:val="3DFC3644"/>
    <w:lvl w:ilvl="0">
      <w:start w:val="1"/>
      <w:numFmt w:val="lowerLetter"/>
      <w:lvlText w:val="%1)"/>
      <w:lvlJc w:val="left"/>
      <w:pPr>
        <w:ind w:left="927" w:hanging="360"/>
      </w:pPr>
      <w:rPr>
        <w:rFonts w:ascii="Times New Roman" w:eastAsia="Calibri" w:hAnsi="Times New Roman" w:cs="Times New Roman"/>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2" w15:restartNumberingAfterBreak="0">
    <w:nsid w:val="3EA7605A"/>
    <w:multiLevelType w:val="multilevel"/>
    <w:tmpl w:val="21889FEE"/>
    <w:lvl w:ilvl="0">
      <w:start w:val="1"/>
      <w:numFmt w:val="decimal"/>
      <w:lvlText w:val="%1)"/>
      <w:lvlJc w:val="left"/>
      <w:pPr>
        <w:ind w:left="1070" w:hanging="360"/>
      </w:pPr>
      <w:rPr>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3" w15:restartNumberingAfterBreak="0">
    <w:nsid w:val="3FC34A76"/>
    <w:multiLevelType w:val="multilevel"/>
    <w:tmpl w:val="3FC34A7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4" w15:restartNumberingAfterBreak="0">
    <w:nsid w:val="40292A9F"/>
    <w:multiLevelType w:val="multilevel"/>
    <w:tmpl w:val="40292A9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5" w15:restartNumberingAfterBreak="0">
    <w:nsid w:val="40524E80"/>
    <w:multiLevelType w:val="hybridMultilevel"/>
    <w:tmpl w:val="AC769AB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6" w15:restartNumberingAfterBreak="0">
    <w:nsid w:val="406A5138"/>
    <w:multiLevelType w:val="multilevel"/>
    <w:tmpl w:val="406A513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1232E00"/>
    <w:multiLevelType w:val="hybridMultilevel"/>
    <w:tmpl w:val="F0CC63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16A4119"/>
    <w:multiLevelType w:val="multilevel"/>
    <w:tmpl w:val="416A4119"/>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9" w15:restartNumberingAfterBreak="0">
    <w:nsid w:val="419F2856"/>
    <w:multiLevelType w:val="multilevel"/>
    <w:tmpl w:val="443036B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0" w15:restartNumberingAfterBreak="0">
    <w:nsid w:val="42A32859"/>
    <w:multiLevelType w:val="hybridMultilevel"/>
    <w:tmpl w:val="1B5C05DC"/>
    <w:lvl w:ilvl="0" w:tplc="1806583F">
      <w:start w:val="5"/>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1" w15:restartNumberingAfterBreak="0">
    <w:nsid w:val="42F44AD0"/>
    <w:multiLevelType w:val="hybridMultilevel"/>
    <w:tmpl w:val="BA3292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2F85769"/>
    <w:multiLevelType w:val="hybridMultilevel"/>
    <w:tmpl w:val="F99C73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30E2C66"/>
    <w:multiLevelType w:val="multilevel"/>
    <w:tmpl w:val="430E2C6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4" w15:restartNumberingAfterBreak="0">
    <w:nsid w:val="443036BE"/>
    <w:multiLevelType w:val="multilevel"/>
    <w:tmpl w:val="443036B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5" w15:restartNumberingAfterBreak="0">
    <w:nsid w:val="443E41F1"/>
    <w:multiLevelType w:val="multilevel"/>
    <w:tmpl w:val="443E41F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6" w15:restartNumberingAfterBreak="0">
    <w:nsid w:val="44CD39E2"/>
    <w:multiLevelType w:val="multilevel"/>
    <w:tmpl w:val="44CD39E2"/>
    <w:lvl w:ilvl="0">
      <w:start w:val="1"/>
      <w:numFmt w:val="lowerLetter"/>
      <w:lvlText w:val="%1)"/>
      <w:lvlJc w:val="left"/>
      <w:pPr>
        <w:tabs>
          <w:tab w:val="left" w:pos="927"/>
        </w:tabs>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689485E"/>
    <w:multiLevelType w:val="multilevel"/>
    <w:tmpl w:val="4689485E"/>
    <w:lvl w:ilvl="0">
      <w:start w:val="1"/>
      <w:numFmt w:val="lowerLetter"/>
      <w:lvlText w:val="%1)"/>
      <w:lvlJc w:val="left"/>
      <w:pPr>
        <w:ind w:left="502"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6F0385C"/>
    <w:multiLevelType w:val="multilevel"/>
    <w:tmpl w:val="46F0385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9" w15:restartNumberingAfterBreak="0">
    <w:nsid w:val="47514444"/>
    <w:multiLevelType w:val="multilevel"/>
    <w:tmpl w:val="4751444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0" w15:restartNumberingAfterBreak="0">
    <w:nsid w:val="47721B12"/>
    <w:multiLevelType w:val="multilevel"/>
    <w:tmpl w:val="47721B1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1" w15:restartNumberingAfterBreak="0">
    <w:nsid w:val="47D32A6B"/>
    <w:multiLevelType w:val="hybridMultilevel"/>
    <w:tmpl w:val="F94CA4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887349E"/>
    <w:multiLevelType w:val="multilevel"/>
    <w:tmpl w:val="4887349E"/>
    <w:lvl w:ilvl="0">
      <w:start w:val="1"/>
      <w:numFmt w:val="lowerLetter"/>
      <w:lvlText w:val="%1)"/>
      <w:lvlJc w:val="left"/>
      <w:pPr>
        <w:ind w:left="972" w:hanging="360"/>
      </w:pPr>
      <w:rPr>
        <w:rFonts w:hint="default"/>
      </w:rPr>
    </w:lvl>
    <w:lvl w:ilvl="1">
      <w:start w:val="1"/>
      <w:numFmt w:val="lowerLetter"/>
      <w:lvlText w:val="%2."/>
      <w:lvlJc w:val="left"/>
      <w:pPr>
        <w:ind w:left="1692" w:hanging="360"/>
      </w:pPr>
    </w:lvl>
    <w:lvl w:ilvl="2">
      <w:start w:val="1"/>
      <w:numFmt w:val="lowerRoman"/>
      <w:lvlText w:val="%3."/>
      <w:lvlJc w:val="right"/>
      <w:pPr>
        <w:ind w:left="2412" w:hanging="180"/>
      </w:pPr>
    </w:lvl>
    <w:lvl w:ilvl="3">
      <w:start w:val="1"/>
      <w:numFmt w:val="decimal"/>
      <w:lvlText w:val="%4."/>
      <w:lvlJc w:val="left"/>
      <w:pPr>
        <w:ind w:left="3132" w:hanging="360"/>
      </w:pPr>
    </w:lvl>
    <w:lvl w:ilvl="4">
      <w:start w:val="1"/>
      <w:numFmt w:val="lowerLetter"/>
      <w:lvlText w:val="%5."/>
      <w:lvlJc w:val="left"/>
      <w:pPr>
        <w:ind w:left="3852" w:hanging="360"/>
      </w:pPr>
    </w:lvl>
    <w:lvl w:ilvl="5">
      <w:start w:val="1"/>
      <w:numFmt w:val="lowerRoman"/>
      <w:lvlText w:val="%6."/>
      <w:lvlJc w:val="right"/>
      <w:pPr>
        <w:ind w:left="4572" w:hanging="180"/>
      </w:pPr>
    </w:lvl>
    <w:lvl w:ilvl="6">
      <w:start w:val="1"/>
      <w:numFmt w:val="decimal"/>
      <w:lvlText w:val="%7."/>
      <w:lvlJc w:val="left"/>
      <w:pPr>
        <w:ind w:left="5292" w:hanging="360"/>
      </w:pPr>
    </w:lvl>
    <w:lvl w:ilvl="7">
      <w:start w:val="1"/>
      <w:numFmt w:val="lowerLetter"/>
      <w:lvlText w:val="%8."/>
      <w:lvlJc w:val="left"/>
      <w:pPr>
        <w:ind w:left="6012" w:hanging="360"/>
      </w:pPr>
    </w:lvl>
    <w:lvl w:ilvl="8">
      <w:start w:val="1"/>
      <w:numFmt w:val="lowerRoman"/>
      <w:lvlText w:val="%9."/>
      <w:lvlJc w:val="right"/>
      <w:pPr>
        <w:ind w:left="6732" w:hanging="180"/>
      </w:pPr>
    </w:lvl>
  </w:abstractNum>
  <w:abstractNum w:abstractNumId="123" w15:restartNumberingAfterBreak="0">
    <w:nsid w:val="48940A76"/>
    <w:multiLevelType w:val="multilevel"/>
    <w:tmpl w:val="48940A76"/>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4" w15:restartNumberingAfterBreak="0">
    <w:nsid w:val="489B245D"/>
    <w:multiLevelType w:val="hybridMultilevel"/>
    <w:tmpl w:val="76703E6A"/>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15:restartNumberingAfterBreak="0">
    <w:nsid w:val="49E22322"/>
    <w:multiLevelType w:val="multilevel"/>
    <w:tmpl w:val="49E2232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6" w15:restartNumberingAfterBreak="0">
    <w:nsid w:val="4AE4535D"/>
    <w:multiLevelType w:val="hybridMultilevel"/>
    <w:tmpl w:val="AFF032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7" w15:restartNumberingAfterBreak="0">
    <w:nsid w:val="4B3F7B2E"/>
    <w:multiLevelType w:val="multilevel"/>
    <w:tmpl w:val="C0D40E7C"/>
    <w:lvl w:ilvl="0">
      <w:start w:val="1"/>
      <w:numFmt w:val="decimal"/>
      <w:lvlText w:val="%1)"/>
      <w:lvlJc w:val="left"/>
      <w:pPr>
        <w:ind w:left="928" w:hanging="360"/>
      </w:pPr>
      <w:rPr>
        <w:rFonts w:ascii="Times New Roman" w:eastAsia="Times New Roman" w:hAnsi="Times New Roman" w:cs="Times New Roman"/>
        <w:sz w:val="14"/>
        <w:szCs w:val="1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8" w15:restartNumberingAfterBreak="0">
    <w:nsid w:val="4BF11DF8"/>
    <w:multiLevelType w:val="hybridMultilevel"/>
    <w:tmpl w:val="D03AB7E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9" w15:restartNumberingAfterBreak="0">
    <w:nsid w:val="4C952685"/>
    <w:multiLevelType w:val="multilevel"/>
    <w:tmpl w:val="4C952685"/>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0" w15:restartNumberingAfterBreak="0">
    <w:nsid w:val="4D3D7016"/>
    <w:multiLevelType w:val="multilevel"/>
    <w:tmpl w:val="4D3D70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1" w15:restartNumberingAfterBreak="0">
    <w:nsid w:val="4E334A2F"/>
    <w:multiLevelType w:val="multilevel"/>
    <w:tmpl w:val="4E334A2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E4318AB"/>
    <w:multiLevelType w:val="multilevel"/>
    <w:tmpl w:val="E0D01E60"/>
    <w:lvl w:ilvl="0">
      <w:start w:val="1"/>
      <w:numFmt w:val="lowerLetter"/>
      <w:lvlText w:val="%1)"/>
      <w:lvlJc w:val="left"/>
      <w:pPr>
        <w:ind w:left="927"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50D24D63"/>
    <w:multiLevelType w:val="hybridMultilevel"/>
    <w:tmpl w:val="15EE9608"/>
    <w:lvl w:ilvl="0" w:tplc="1806583F">
      <w:start w:val="5"/>
      <w:numFmt w:val="bullet"/>
      <w:lvlText w:val="-"/>
      <w:lvlJc w:val="left"/>
      <w:pPr>
        <w:ind w:left="1008" w:hanging="360"/>
      </w:pPr>
      <w:rPr>
        <w:rFonts w:ascii="Times New Roman" w:hAnsi="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4" w15:restartNumberingAfterBreak="0">
    <w:nsid w:val="50DC52CE"/>
    <w:multiLevelType w:val="multilevel"/>
    <w:tmpl w:val="50DC52C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5" w15:restartNumberingAfterBreak="0">
    <w:nsid w:val="52182B59"/>
    <w:multiLevelType w:val="multilevel"/>
    <w:tmpl w:val="52182B59"/>
    <w:lvl w:ilvl="0">
      <w:start w:val="1"/>
      <w:numFmt w:val="upperRoman"/>
      <w:lvlText w:val="%1."/>
      <w:lvlJc w:val="left"/>
      <w:pPr>
        <w:tabs>
          <w:tab w:val="left" w:pos="1287"/>
        </w:tabs>
        <w:ind w:left="1287" w:hanging="720"/>
      </w:pPr>
      <w:rPr>
        <w:rFonts w:hint="default"/>
        <w:b/>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136" w15:restartNumberingAfterBreak="0">
    <w:nsid w:val="5219473F"/>
    <w:multiLevelType w:val="multilevel"/>
    <w:tmpl w:val="5219473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7" w15:restartNumberingAfterBreak="0">
    <w:nsid w:val="52426E62"/>
    <w:multiLevelType w:val="multilevel"/>
    <w:tmpl w:val="52426E6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8" w15:restartNumberingAfterBreak="0">
    <w:nsid w:val="532C16FF"/>
    <w:multiLevelType w:val="hybridMultilevel"/>
    <w:tmpl w:val="D8CED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38F6E2C"/>
    <w:multiLevelType w:val="multilevel"/>
    <w:tmpl w:val="538F6E2C"/>
    <w:lvl w:ilvl="0">
      <w:start w:val="1"/>
      <w:numFmt w:val="lowerLetter"/>
      <w:lvlText w:val="%1)"/>
      <w:lvlJc w:val="left"/>
      <w:pPr>
        <w:ind w:left="927" w:hanging="360"/>
      </w:pPr>
      <w:rPr>
        <w:rFonts w:hint="default"/>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0" w15:restartNumberingAfterBreak="0">
    <w:nsid w:val="53B5171C"/>
    <w:multiLevelType w:val="hybridMultilevel"/>
    <w:tmpl w:val="7346B492"/>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1" w15:restartNumberingAfterBreak="0">
    <w:nsid w:val="53E42938"/>
    <w:multiLevelType w:val="multilevel"/>
    <w:tmpl w:val="F4E8F01C"/>
    <w:lvl w:ilvl="0">
      <w:start w:val="1"/>
      <w:numFmt w:val="lowerLetter"/>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2" w15:restartNumberingAfterBreak="0">
    <w:nsid w:val="54E11192"/>
    <w:multiLevelType w:val="hybridMultilevel"/>
    <w:tmpl w:val="C664677E"/>
    <w:lvl w:ilvl="0" w:tplc="1806583F">
      <w:start w:val="5"/>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3" w15:restartNumberingAfterBreak="0">
    <w:nsid w:val="5670442F"/>
    <w:multiLevelType w:val="hybridMultilevel"/>
    <w:tmpl w:val="2B7CA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71037F9"/>
    <w:multiLevelType w:val="hybridMultilevel"/>
    <w:tmpl w:val="1778B6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5" w15:restartNumberingAfterBreak="0">
    <w:nsid w:val="57CB542D"/>
    <w:multiLevelType w:val="hybridMultilevel"/>
    <w:tmpl w:val="18DE42D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6" w15:restartNumberingAfterBreak="0">
    <w:nsid w:val="58CE1701"/>
    <w:multiLevelType w:val="multilevel"/>
    <w:tmpl w:val="58CE170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7" w15:restartNumberingAfterBreak="0">
    <w:nsid w:val="593468D0"/>
    <w:multiLevelType w:val="hybridMultilevel"/>
    <w:tmpl w:val="6952F484"/>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9402366"/>
    <w:multiLevelType w:val="multilevel"/>
    <w:tmpl w:val="59402366"/>
    <w:lvl w:ilvl="0">
      <w:start w:val="1"/>
      <w:numFmt w:val="lowerLetter"/>
      <w:lvlText w:val="%1)"/>
      <w:lvlJc w:val="left"/>
      <w:pPr>
        <w:ind w:left="1353" w:hanging="360"/>
      </w:pPr>
      <w:rPr>
        <w:rFonts w:hint="default"/>
        <w:b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9" w15:restartNumberingAfterBreak="0">
    <w:nsid w:val="5A1E0067"/>
    <w:multiLevelType w:val="hybridMultilevel"/>
    <w:tmpl w:val="497448F2"/>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A5B24C5"/>
    <w:multiLevelType w:val="multilevel"/>
    <w:tmpl w:val="5A5B24C5"/>
    <w:lvl w:ilvl="0">
      <w:start w:val="1"/>
      <w:numFmt w:val="lowerLetter"/>
      <w:lvlText w:val="%1)"/>
      <w:lvlJc w:val="left"/>
      <w:pPr>
        <w:tabs>
          <w:tab w:val="left" w:pos="750"/>
        </w:tabs>
        <w:ind w:left="750" w:hanging="390"/>
      </w:pPr>
      <w:rPr>
        <w:rFonts w:hint="default"/>
      </w:rPr>
    </w:lvl>
    <w:lvl w:ilvl="1">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1" w15:restartNumberingAfterBreak="0">
    <w:nsid w:val="5AAF42F1"/>
    <w:multiLevelType w:val="multilevel"/>
    <w:tmpl w:val="5AAF42F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60567C0E"/>
    <w:multiLevelType w:val="multilevel"/>
    <w:tmpl w:val="60567C0E"/>
    <w:lvl w:ilvl="0">
      <w:start w:val="1"/>
      <w:numFmt w:val="lowerLetter"/>
      <w:lvlText w:val="%1)"/>
      <w:lvlJc w:val="left"/>
      <w:pPr>
        <w:ind w:left="347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3" w15:restartNumberingAfterBreak="0">
    <w:nsid w:val="605B4A8A"/>
    <w:multiLevelType w:val="multilevel"/>
    <w:tmpl w:val="605B4A8A"/>
    <w:lvl w:ilvl="0">
      <w:start w:val="1"/>
      <w:numFmt w:val="lowerLetter"/>
      <w:lvlText w:val="%1)"/>
      <w:lvlJc w:val="left"/>
      <w:pPr>
        <w:ind w:left="12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3F325DF"/>
    <w:multiLevelType w:val="multilevel"/>
    <w:tmpl w:val="63F325DF"/>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5" w15:restartNumberingAfterBreak="0">
    <w:nsid w:val="64903829"/>
    <w:multiLevelType w:val="multilevel"/>
    <w:tmpl w:val="6490382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6" w15:restartNumberingAfterBreak="0">
    <w:nsid w:val="65D14BE4"/>
    <w:multiLevelType w:val="hybridMultilevel"/>
    <w:tmpl w:val="43AC93B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7" w15:restartNumberingAfterBreak="0">
    <w:nsid w:val="65D6095E"/>
    <w:multiLevelType w:val="multilevel"/>
    <w:tmpl w:val="65D6095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8" w15:restartNumberingAfterBreak="0">
    <w:nsid w:val="66A75AB0"/>
    <w:multiLevelType w:val="multilevel"/>
    <w:tmpl w:val="66A75AB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9" w15:restartNumberingAfterBreak="0">
    <w:nsid w:val="678D5904"/>
    <w:multiLevelType w:val="multilevel"/>
    <w:tmpl w:val="678D590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0" w15:restartNumberingAfterBreak="0">
    <w:nsid w:val="68903B5D"/>
    <w:multiLevelType w:val="multilevel"/>
    <w:tmpl w:val="68903B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9EF4669"/>
    <w:multiLevelType w:val="multilevel"/>
    <w:tmpl w:val="69EF466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2" w15:restartNumberingAfterBreak="0">
    <w:nsid w:val="6AE76966"/>
    <w:multiLevelType w:val="hybridMultilevel"/>
    <w:tmpl w:val="5DD08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B1A014E"/>
    <w:multiLevelType w:val="multilevel"/>
    <w:tmpl w:val="6B1A014E"/>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4" w15:restartNumberingAfterBreak="0">
    <w:nsid w:val="6D0D58D3"/>
    <w:multiLevelType w:val="hybridMultilevel"/>
    <w:tmpl w:val="BEA67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D1F0AC8"/>
    <w:multiLevelType w:val="multilevel"/>
    <w:tmpl w:val="6D1F0AC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6" w15:restartNumberingAfterBreak="0">
    <w:nsid w:val="6D9701F5"/>
    <w:multiLevelType w:val="multilevel"/>
    <w:tmpl w:val="6D9701F5"/>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7" w15:restartNumberingAfterBreak="0">
    <w:nsid w:val="6DF06EDB"/>
    <w:multiLevelType w:val="multilevel"/>
    <w:tmpl w:val="6DF06ED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8" w15:restartNumberingAfterBreak="0">
    <w:nsid w:val="6E41050D"/>
    <w:multiLevelType w:val="multilevel"/>
    <w:tmpl w:val="6E41050D"/>
    <w:lvl w:ilvl="0">
      <w:start w:val="2"/>
      <w:numFmt w:val="bullet"/>
      <w:lvlText w:val="-"/>
      <w:lvlJc w:val="left"/>
      <w:pPr>
        <w:ind w:left="927" w:hanging="360"/>
      </w:pPr>
      <w:rPr>
        <w:rFonts w:ascii="Times New Roman" w:eastAsia="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69" w15:restartNumberingAfterBreak="0">
    <w:nsid w:val="704E278B"/>
    <w:multiLevelType w:val="multilevel"/>
    <w:tmpl w:val="704E278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0" w15:restartNumberingAfterBreak="0">
    <w:nsid w:val="707220ED"/>
    <w:multiLevelType w:val="multilevel"/>
    <w:tmpl w:val="707220E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1" w15:restartNumberingAfterBreak="0">
    <w:nsid w:val="708037D9"/>
    <w:multiLevelType w:val="multilevel"/>
    <w:tmpl w:val="708037D9"/>
    <w:lvl w:ilvl="0">
      <w:start w:val="1"/>
      <w:numFmt w:val="lowerLetter"/>
      <w:lvlText w:val="%1)"/>
      <w:lvlJc w:val="left"/>
      <w:pPr>
        <w:ind w:left="927" w:hanging="360"/>
      </w:pPr>
      <w:rPr>
        <w:rFonts w:ascii="Times New Roman" w:eastAsia="Times New Roman" w:hAnsi="Times New Roman" w:cs="Times New Roman" w:hint="default"/>
      </w:rPr>
    </w:lvl>
    <w:lvl w:ilvl="1">
      <w:start w:val="1"/>
      <w:numFmt w:val="lowerRoman"/>
      <w:lvlText w:val="(%2)"/>
      <w:lvlJc w:val="left"/>
      <w:pPr>
        <w:ind w:left="1800" w:hanging="72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70827F7E"/>
    <w:multiLevelType w:val="multilevel"/>
    <w:tmpl w:val="70827F7E"/>
    <w:lvl w:ilvl="0">
      <w:start w:val="3"/>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3" w15:restartNumberingAfterBreak="0">
    <w:nsid w:val="71243C0E"/>
    <w:multiLevelType w:val="hybridMultilevel"/>
    <w:tmpl w:val="32E24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1A512C9"/>
    <w:multiLevelType w:val="hybridMultilevel"/>
    <w:tmpl w:val="5F3AAA50"/>
    <w:lvl w:ilvl="0" w:tplc="1806583F">
      <w:start w:val="5"/>
      <w:numFmt w:val="bullet"/>
      <w:lvlText w:val="-"/>
      <w:lvlJc w:val="left"/>
      <w:pPr>
        <w:ind w:left="1004" w:hanging="360"/>
      </w:pPr>
      <w:rPr>
        <w:rFonts w:ascii="Times New Roman" w:hAnsi="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5" w15:restartNumberingAfterBreak="0">
    <w:nsid w:val="71E8150C"/>
    <w:multiLevelType w:val="hybridMultilevel"/>
    <w:tmpl w:val="5BDA0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2476804"/>
    <w:multiLevelType w:val="multilevel"/>
    <w:tmpl w:val="7247680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7" w15:restartNumberingAfterBreak="0">
    <w:nsid w:val="740E063C"/>
    <w:multiLevelType w:val="multilevel"/>
    <w:tmpl w:val="740E063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8" w15:restartNumberingAfterBreak="0">
    <w:nsid w:val="7415210F"/>
    <w:multiLevelType w:val="hybridMultilevel"/>
    <w:tmpl w:val="041052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441354A"/>
    <w:multiLevelType w:val="hybridMultilevel"/>
    <w:tmpl w:val="32429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50A62FF"/>
    <w:multiLevelType w:val="hybridMultilevel"/>
    <w:tmpl w:val="2988C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67B3022"/>
    <w:multiLevelType w:val="multilevel"/>
    <w:tmpl w:val="767B3022"/>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2" w15:restartNumberingAfterBreak="0">
    <w:nsid w:val="769172DD"/>
    <w:multiLevelType w:val="multilevel"/>
    <w:tmpl w:val="769172D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3" w15:restartNumberingAfterBreak="0">
    <w:nsid w:val="7693247C"/>
    <w:multiLevelType w:val="multilevel"/>
    <w:tmpl w:val="7693247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4" w15:restartNumberingAfterBreak="0">
    <w:nsid w:val="770F5DEA"/>
    <w:multiLevelType w:val="multilevel"/>
    <w:tmpl w:val="770F5DE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781478C7"/>
    <w:multiLevelType w:val="multilevel"/>
    <w:tmpl w:val="781478C7"/>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6" w15:restartNumberingAfterBreak="0">
    <w:nsid w:val="785D5416"/>
    <w:multiLevelType w:val="multilevel"/>
    <w:tmpl w:val="785D54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7" w15:restartNumberingAfterBreak="0">
    <w:nsid w:val="7B054025"/>
    <w:multiLevelType w:val="multilevel"/>
    <w:tmpl w:val="FD30A2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7B843A0C"/>
    <w:multiLevelType w:val="multilevel"/>
    <w:tmpl w:val="7B843A0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9" w15:restartNumberingAfterBreak="0">
    <w:nsid w:val="7BC76559"/>
    <w:multiLevelType w:val="hybridMultilevel"/>
    <w:tmpl w:val="B5A4F9B6"/>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0" w15:restartNumberingAfterBreak="0">
    <w:nsid w:val="7D626DA7"/>
    <w:multiLevelType w:val="hybridMultilevel"/>
    <w:tmpl w:val="F6083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DFB5BD4"/>
    <w:multiLevelType w:val="multilevel"/>
    <w:tmpl w:val="7DFB5BD4"/>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2" w15:restartNumberingAfterBreak="0">
    <w:nsid w:val="7E5B412C"/>
    <w:multiLevelType w:val="multilevel"/>
    <w:tmpl w:val="7E5B412C"/>
    <w:lvl w:ilvl="0">
      <w:start w:val="1"/>
      <w:numFmt w:val="bullet"/>
      <w:lvlText w:val=""/>
      <w:lvlJc w:val="left"/>
      <w:pPr>
        <w:tabs>
          <w:tab w:val="left" w:pos="1425"/>
        </w:tabs>
        <w:ind w:left="1425" w:hanging="360"/>
      </w:pPr>
      <w:rPr>
        <w:rFonts w:ascii="Wingdings" w:hAnsi="Wingdings" w:hint="default"/>
      </w:rPr>
    </w:lvl>
    <w:lvl w:ilvl="1">
      <w:start w:val="1"/>
      <w:numFmt w:val="bullet"/>
      <w:lvlText w:val="o"/>
      <w:lvlJc w:val="left"/>
      <w:pPr>
        <w:tabs>
          <w:tab w:val="left" w:pos="2145"/>
        </w:tabs>
        <w:ind w:left="2145" w:hanging="360"/>
      </w:pPr>
      <w:rPr>
        <w:rFonts w:ascii="Courier New" w:hAnsi="Courier New" w:hint="default"/>
      </w:rPr>
    </w:lvl>
    <w:lvl w:ilvl="2">
      <w:start w:val="1"/>
      <w:numFmt w:val="bullet"/>
      <w:lvlText w:val=""/>
      <w:lvlJc w:val="left"/>
      <w:pPr>
        <w:tabs>
          <w:tab w:val="left" w:pos="2865"/>
        </w:tabs>
        <w:ind w:left="2865" w:hanging="360"/>
      </w:pPr>
      <w:rPr>
        <w:rFonts w:ascii="Wingdings" w:hAnsi="Wingdings" w:hint="default"/>
      </w:rPr>
    </w:lvl>
    <w:lvl w:ilvl="3">
      <w:start w:val="1"/>
      <w:numFmt w:val="bullet"/>
      <w:lvlText w:val=""/>
      <w:lvlJc w:val="left"/>
      <w:pPr>
        <w:tabs>
          <w:tab w:val="left" w:pos="3585"/>
        </w:tabs>
        <w:ind w:left="3585" w:hanging="360"/>
      </w:pPr>
      <w:rPr>
        <w:rFonts w:ascii="Symbol" w:hAnsi="Symbol" w:hint="default"/>
      </w:rPr>
    </w:lvl>
    <w:lvl w:ilvl="4">
      <w:start w:val="1"/>
      <w:numFmt w:val="bullet"/>
      <w:lvlText w:val="o"/>
      <w:lvlJc w:val="left"/>
      <w:pPr>
        <w:tabs>
          <w:tab w:val="left" w:pos="4305"/>
        </w:tabs>
        <w:ind w:left="4305" w:hanging="360"/>
      </w:pPr>
      <w:rPr>
        <w:rFonts w:ascii="Courier New" w:hAnsi="Courier New" w:hint="default"/>
      </w:rPr>
    </w:lvl>
    <w:lvl w:ilvl="5">
      <w:start w:val="1"/>
      <w:numFmt w:val="bullet"/>
      <w:lvlText w:val=""/>
      <w:lvlJc w:val="left"/>
      <w:pPr>
        <w:tabs>
          <w:tab w:val="left" w:pos="5025"/>
        </w:tabs>
        <w:ind w:left="5025" w:hanging="360"/>
      </w:pPr>
      <w:rPr>
        <w:rFonts w:ascii="Wingdings" w:hAnsi="Wingdings" w:hint="default"/>
      </w:rPr>
    </w:lvl>
    <w:lvl w:ilvl="6">
      <w:start w:val="1"/>
      <w:numFmt w:val="bullet"/>
      <w:lvlText w:val=""/>
      <w:lvlJc w:val="left"/>
      <w:pPr>
        <w:tabs>
          <w:tab w:val="left" w:pos="5745"/>
        </w:tabs>
        <w:ind w:left="5745" w:hanging="360"/>
      </w:pPr>
      <w:rPr>
        <w:rFonts w:ascii="Symbol" w:hAnsi="Symbol" w:hint="default"/>
      </w:rPr>
    </w:lvl>
    <w:lvl w:ilvl="7">
      <w:start w:val="1"/>
      <w:numFmt w:val="bullet"/>
      <w:lvlText w:val="o"/>
      <w:lvlJc w:val="left"/>
      <w:pPr>
        <w:tabs>
          <w:tab w:val="left" w:pos="6465"/>
        </w:tabs>
        <w:ind w:left="6465" w:hanging="360"/>
      </w:pPr>
      <w:rPr>
        <w:rFonts w:ascii="Courier New" w:hAnsi="Courier New" w:hint="default"/>
      </w:rPr>
    </w:lvl>
    <w:lvl w:ilvl="8">
      <w:start w:val="1"/>
      <w:numFmt w:val="bullet"/>
      <w:lvlText w:val=""/>
      <w:lvlJc w:val="left"/>
      <w:pPr>
        <w:tabs>
          <w:tab w:val="left" w:pos="7185"/>
        </w:tabs>
        <w:ind w:left="7185" w:hanging="360"/>
      </w:pPr>
      <w:rPr>
        <w:rFonts w:ascii="Wingdings" w:hAnsi="Wingdings" w:hint="default"/>
      </w:rPr>
    </w:lvl>
  </w:abstractNum>
  <w:abstractNum w:abstractNumId="193" w15:restartNumberingAfterBreak="0">
    <w:nsid w:val="7F0C3FCC"/>
    <w:multiLevelType w:val="hybridMultilevel"/>
    <w:tmpl w:val="5E0A35A6"/>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FFC3621"/>
    <w:multiLevelType w:val="multilevel"/>
    <w:tmpl w:val="7FFC362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101606032">
    <w:abstractNumId w:val="39"/>
  </w:num>
  <w:num w:numId="2" w16cid:durableId="1139611388">
    <w:abstractNumId w:val="3"/>
  </w:num>
  <w:num w:numId="3" w16cid:durableId="74085570">
    <w:abstractNumId w:val="6"/>
  </w:num>
  <w:num w:numId="4" w16cid:durableId="1161238160">
    <w:abstractNumId w:val="7"/>
  </w:num>
  <w:num w:numId="5" w16cid:durableId="197282656">
    <w:abstractNumId w:val="5"/>
  </w:num>
  <w:num w:numId="6" w16cid:durableId="20085831">
    <w:abstractNumId w:val="8"/>
  </w:num>
  <w:num w:numId="7" w16cid:durableId="959069784">
    <w:abstractNumId w:val="2"/>
  </w:num>
  <w:num w:numId="8" w16cid:durableId="533469832">
    <w:abstractNumId w:val="0"/>
  </w:num>
  <w:num w:numId="9" w16cid:durableId="672683329">
    <w:abstractNumId w:val="1"/>
  </w:num>
  <w:num w:numId="10" w16cid:durableId="559902724">
    <w:abstractNumId w:val="9"/>
  </w:num>
  <w:num w:numId="11" w16cid:durableId="412972146">
    <w:abstractNumId w:val="4"/>
  </w:num>
  <w:num w:numId="12" w16cid:durableId="1979261824">
    <w:abstractNumId w:val="117"/>
  </w:num>
  <w:num w:numId="13" w16cid:durableId="1318194552">
    <w:abstractNumId w:val="29"/>
  </w:num>
  <w:num w:numId="14" w16cid:durableId="1051687861">
    <w:abstractNumId w:val="56"/>
  </w:num>
  <w:num w:numId="15" w16cid:durableId="1894848462">
    <w:abstractNumId w:val="185"/>
  </w:num>
  <w:num w:numId="16" w16cid:durableId="393359975">
    <w:abstractNumId w:val="137"/>
  </w:num>
  <w:num w:numId="17" w16cid:durableId="234170764">
    <w:abstractNumId w:val="21"/>
  </w:num>
  <w:num w:numId="18" w16cid:durableId="476655523">
    <w:abstractNumId w:val="134"/>
  </w:num>
  <w:num w:numId="19" w16cid:durableId="1790926263">
    <w:abstractNumId w:val="14"/>
  </w:num>
  <w:num w:numId="20" w16cid:durableId="308556391">
    <w:abstractNumId w:val="176"/>
  </w:num>
  <w:num w:numId="21" w16cid:durableId="408963530">
    <w:abstractNumId w:val="32"/>
  </w:num>
  <w:num w:numId="22" w16cid:durableId="92556575">
    <w:abstractNumId w:val="100"/>
  </w:num>
  <w:num w:numId="23" w16cid:durableId="804158040">
    <w:abstractNumId w:val="34"/>
  </w:num>
  <w:num w:numId="24" w16cid:durableId="1194540692">
    <w:abstractNumId w:val="158"/>
  </w:num>
  <w:num w:numId="25" w16cid:durableId="1274702434">
    <w:abstractNumId w:val="104"/>
  </w:num>
  <w:num w:numId="26" w16cid:durableId="246154812">
    <w:abstractNumId w:val="38"/>
  </w:num>
  <w:num w:numId="27" w16cid:durableId="1780685336">
    <w:abstractNumId w:val="130"/>
  </w:num>
  <w:num w:numId="28" w16cid:durableId="1994672906">
    <w:abstractNumId w:val="182"/>
  </w:num>
  <w:num w:numId="29" w16cid:durableId="806316149">
    <w:abstractNumId w:val="186"/>
  </w:num>
  <w:num w:numId="30" w16cid:durableId="1134518822">
    <w:abstractNumId w:val="42"/>
  </w:num>
  <w:num w:numId="31" w16cid:durableId="58790154">
    <w:abstractNumId w:val="152"/>
  </w:num>
  <w:num w:numId="32" w16cid:durableId="2080131349">
    <w:abstractNumId w:val="69"/>
  </w:num>
  <w:num w:numId="33" w16cid:durableId="739717380">
    <w:abstractNumId w:val="50"/>
  </w:num>
  <w:num w:numId="34" w16cid:durableId="1879387635">
    <w:abstractNumId w:val="70"/>
  </w:num>
  <w:num w:numId="35" w16cid:durableId="916937833">
    <w:abstractNumId w:val="157"/>
  </w:num>
  <w:num w:numId="36" w16cid:durableId="1059550083">
    <w:abstractNumId w:val="167"/>
  </w:num>
  <w:num w:numId="37" w16cid:durableId="1560706104">
    <w:abstractNumId w:val="169"/>
  </w:num>
  <w:num w:numId="38" w16cid:durableId="1095520058">
    <w:abstractNumId w:val="47"/>
  </w:num>
  <w:num w:numId="39" w16cid:durableId="912662590">
    <w:abstractNumId w:val="118"/>
  </w:num>
  <w:num w:numId="40" w16cid:durableId="1310668391">
    <w:abstractNumId w:val="103"/>
  </w:num>
  <w:num w:numId="41" w16cid:durableId="2087725658">
    <w:abstractNumId w:val="76"/>
  </w:num>
  <w:num w:numId="42" w16cid:durableId="929240897">
    <w:abstractNumId w:val="63"/>
  </w:num>
  <w:num w:numId="43" w16cid:durableId="1319922302">
    <w:abstractNumId w:val="139"/>
  </w:num>
  <w:num w:numId="44" w16cid:durableId="1652057978">
    <w:abstractNumId w:val="72"/>
  </w:num>
  <w:num w:numId="45" w16cid:durableId="810096139">
    <w:abstractNumId w:val="114"/>
  </w:num>
  <w:num w:numId="46" w16cid:durableId="1687518500">
    <w:abstractNumId w:val="171"/>
  </w:num>
  <w:num w:numId="47" w16cid:durableId="2712034">
    <w:abstractNumId w:val="155"/>
  </w:num>
  <w:num w:numId="48" w16cid:durableId="1955751887">
    <w:abstractNumId w:val="22"/>
  </w:num>
  <w:num w:numId="49" w16cid:durableId="1536961494">
    <w:abstractNumId w:val="122"/>
  </w:num>
  <w:num w:numId="50" w16cid:durableId="759135149">
    <w:abstractNumId w:val="24"/>
  </w:num>
  <w:num w:numId="51" w16cid:durableId="710492755">
    <w:abstractNumId w:val="165"/>
  </w:num>
  <w:num w:numId="52" w16cid:durableId="876237630">
    <w:abstractNumId w:val="119"/>
  </w:num>
  <w:num w:numId="53" w16cid:durableId="159322122">
    <w:abstractNumId w:val="48"/>
  </w:num>
  <w:num w:numId="54" w16cid:durableId="207257388">
    <w:abstractNumId w:val="57"/>
  </w:num>
  <w:num w:numId="55" w16cid:durableId="538055269">
    <w:abstractNumId w:val="45"/>
  </w:num>
  <w:num w:numId="56" w16cid:durableId="1908688775">
    <w:abstractNumId w:val="81"/>
  </w:num>
  <w:num w:numId="57" w16cid:durableId="1333484986">
    <w:abstractNumId w:val="113"/>
  </w:num>
  <w:num w:numId="58" w16cid:durableId="1622881002">
    <w:abstractNumId w:val="188"/>
  </w:num>
  <w:num w:numId="59" w16cid:durableId="1618293587">
    <w:abstractNumId w:val="141"/>
  </w:num>
  <w:num w:numId="60" w16cid:durableId="937719211">
    <w:abstractNumId w:val="106"/>
  </w:num>
  <w:num w:numId="61" w16cid:durableId="484250488">
    <w:abstractNumId w:val="161"/>
  </w:num>
  <w:num w:numId="62" w16cid:durableId="1045444421">
    <w:abstractNumId w:val="120"/>
  </w:num>
  <w:num w:numId="63" w16cid:durableId="1575046296">
    <w:abstractNumId w:val="18"/>
  </w:num>
  <w:num w:numId="64" w16cid:durableId="1623805192">
    <w:abstractNumId w:val="91"/>
  </w:num>
  <w:num w:numId="65" w16cid:durableId="1289120923">
    <w:abstractNumId w:val="166"/>
  </w:num>
  <w:num w:numId="66" w16cid:durableId="1717655790">
    <w:abstractNumId w:val="136"/>
  </w:num>
  <w:num w:numId="67" w16cid:durableId="576525475">
    <w:abstractNumId w:val="101"/>
  </w:num>
  <w:num w:numId="68" w16cid:durableId="1272010643">
    <w:abstractNumId w:val="108"/>
  </w:num>
  <w:num w:numId="69" w16cid:durableId="1832408398">
    <w:abstractNumId w:val="170"/>
  </w:num>
  <w:num w:numId="70" w16cid:durableId="132790947">
    <w:abstractNumId w:val="89"/>
  </w:num>
  <w:num w:numId="71" w16cid:durableId="1508326726">
    <w:abstractNumId w:val="123"/>
  </w:num>
  <w:num w:numId="72" w16cid:durableId="230433015">
    <w:abstractNumId w:val="150"/>
  </w:num>
  <w:num w:numId="73" w16cid:durableId="475418066">
    <w:abstractNumId w:val="135"/>
  </w:num>
  <w:num w:numId="74" w16cid:durableId="431976530">
    <w:abstractNumId w:val="129"/>
  </w:num>
  <w:num w:numId="75" w16cid:durableId="1940336842">
    <w:abstractNumId w:val="160"/>
  </w:num>
  <w:num w:numId="76" w16cid:durableId="677736873">
    <w:abstractNumId w:val="58"/>
  </w:num>
  <w:num w:numId="77" w16cid:durableId="958026488">
    <w:abstractNumId w:val="131"/>
  </w:num>
  <w:num w:numId="78" w16cid:durableId="77792745">
    <w:abstractNumId w:val="168"/>
  </w:num>
  <w:num w:numId="79" w16cid:durableId="1533298832">
    <w:abstractNumId w:val="116"/>
  </w:num>
  <w:num w:numId="80" w16cid:durableId="1749837894">
    <w:abstractNumId w:val="23"/>
  </w:num>
  <w:num w:numId="81" w16cid:durableId="1976373101">
    <w:abstractNumId w:val="172"/>
  </w:num>
  <w:num w:numId="82" w16cid:durableId="1956519499">
    <w:abstractNumId w:val="12"/>
  </w:num>
  <w:num w:numId="83" w16cid:durableId="1673491811">
    <w:abstractNumId w:val="184"/>
  </w:num>
  <w:num w:numId="84" w16cid:durableId="847913982">
    <w:abstractNumId w:val="46"/>
  </w:num>
  <w:num w:numId="85" w16cid:durableId="682125297">
    <w:abstractNumId w:val="28"/>
  </w:num>
  <w:num w:numId="86" w16cid:durableId="2086754580">
    <w:abstractNumId w:val="192"/>
  </w:num>
  <w:num w:numId="87" w16cid:durableId="29645253">
    <w:abstractNumId w:val="62"/>
  </w:num>
  <w:num w:numId="88" w16cid:durableId="606741056">
    <w:abstractNumId w:val="79"/>
  </w:num>
  <w:num w:numId="89" w16cid:durableId="1776096772">
    <w:abstractNumId w:val="94"/>
  </w:num>
  <w:num w:numId="90" w16cid:durableId="868027414">
    <w:abstractNumId w:val="27"/>
  </w:num>
  <w:num w:numId="91" w16cid:durableId="1095780545">
    <w:abstractNumId w:val="154"/>
  </w:num>
  <w:num w:numId="92" w16cid:durableId="1556427743">
    <w:abstractNumId w:val="44"/>
  </w:num>
  <w:num w:numId="93" w16cid:durableId="846208917">
    <w:abstractNumId w:val="85"/>
  </w:num>
  <w:num w:numId="94" w16cid:durableId="1206912034">
    <w:abstractNumId w:val="54"/>
  </w:num>
  <w:num w:numId="95" w16cid:durableId="1782458640">
    <w:abstractNumId w:val="151"/>
  </w:num>
  <w:num w:numId="96" w16cid:durableId="2063745052">
    <w:abstractNumId w:val="125"/>
  </w:num>
  <w:num w:numId="97" w16cid:durableId="1750691780">
    <w:abstractNumId w:val="37"/>
  </w:num>
  <w:num w:numId="98" w16cid:durableId="2018341294">
    <w:abstractNumId w:val="78"/>
  </w:num>
  <w:num w:numId="99" w16cid:durableId="389352122">
    <w:abstractNumId w:val="66"/>
  </w:num>
  <w:num w:numId="100" w16cid:durableId="175392893">
    <w:abstractNumId w:val="97"/>
  </w:num>
  <w:num w:numId="101" w16cid:durableId="411895649">
    <w:abstractNumId w:val="83"/>
  </w:num>
  <w:num w:numId="102" w16cid:durableId="1874732831">
    <w:abstractNumId w:val="82"/>
  </w:num>
  <w:num w:numId="103" w16cid:durableId="683896345">
    <w:abstractNumId w:val="159"/>
  </w:num>
  <w:num w:numId="104" w16cid:durableId="678583617">
    <w:abstractNumId w:val="40"/>
  </w:num>
  <w:num w:numId="105" w16cid:durableId="1646543490">
    <w:abstractNumId w:val="64"/>
  </w:num>
  <w:num w:numId="106" w16cid:durableId="53743835">
    <w:abstractNumId w:val="153"/>
  </w:num>
  <w:num w:numId="107" w16cid:durableId="2001274454">
    <w:abstractNumId w:val="19"/>
  </w:num>
  <w:num w:numId="108" w16cid:durableId="1895005550">
    <w:abstractNumId w:val="115"/>
  </w:num>
  <w:num w:numId="109" w16cid:durableId="337268554">
    <w:abstractNumId w:val="163"/>
  </w:num>
  <w:num w:numId="110" w16cid:durableId="522548714">
    <w:abstractNumId w:val="51"/>
  </w:num>
  <w:num w:numId="111" w16cid:durableId="314190194">
    <w:abstractNumId w:val="177"/>
  </w:num>
  <w:num w:numId="112" w16cid:durableId="372584346">
    <w:abstractNumId w:val="181"/>
  </w:num>
  <w:num w:numId="113" w16cid:durableId="2048138181">
    <w:abstractNumId w:val="84"/>
  </w:num>
  <w:num w:numId="114" w16cid:durableId="227964994">
    <w:abstractNumId w:val="148"/>
  </w:num>
  <w:num w:numId="115" w16cid:durableId="1113670764">
    <w:abstractNumId w:val="41"/>
  </w:num>
  <w:num w:numId="116" w16cid:durableId="886069335">
    <w:abstractNumId w:val="74"/>
  </w:num>
  <w:num w:numId="117" w16cid:durableId="557284869">
    <w:abstractNumId w:val="59"/>
  </w:num>
  <w:num w:numId="118" w16cid:durableId="710618790">
    <w:abstractNumId w:val="194"/>
  </w:num>
  <w:num w:numId="119" w16cid:durableId="492259410">
    <w:abstractNumId w:val="183"/>
  </w:num>
  <w:num w:numId="120" w16cid:durableId="1194882757">
    <w:abstractNumId w:val="191"/>
  </w:num>
  <w:num w:numId="121" w16cid:durableId="1072462040">
    <w:abstractNumId w:val="75"/>
  </w:num>
  <w:num w:numId="122" w16cid:durableId="1021663223">
    <w:abstractNumId w:val="92"/>
  </w:num>
  <w:num w:numId="123" w16cid:durableId="897547902">
    <w:abstractNumId w:val="88"/>
  </w:num>
  <w:num w:numId="124" w16cid:durableId="1361736244">
    <w:abstractNumId w:val="146"/>
  </w:num>
  <w:num w:numId="125" w16cid:durableId="1102339729">
    <w:abstractNumId w:val="17"/>
  </w:num>
  <w:num w:numId="126" w16cid:durableId="1671178664">
    <w:abstractNumId w:val="20"/>
  </w:num>
  <w:num w:numId="127" w16cid:durableId="1365209571">
    <w:abstractNumId w:val="33"/>
  </w:num>
  <w:num w:numId="128" w16cid:durableId="1702971912">
    <w:abstractNumId w:val="86"/>
  </w:num>
  <w:num w:numId="129" w16cid:durableId="654116013">
    <w:abstractNumId w:val="132"/>
  </w:num>
  <w:num w:numId="130" w16cid:durableId="512912961">
    <w:abstractNumId w:val="68"/>
  </w:num>
  <w:num w:numId="131" w16cid:durableId="1665543829">
    <w:abstractNumId w:val="109"/>
  </w:num>
  <w:num w:numId="132" w16cid:durableId="1468431851">
    <w:abstractNumId w:val="10"/>
  </w:num>
  <w:num w:numId="133" w16cid:durableId="360058893">
    <w:abstractNumId w:val="96"/>
  </w:num>
  <w:num w:numId="134" w16cid:durableId="1328627616">
    <w:abstractNumId w:val="11"/>
  </w:num>
  <w:num w:numId="135" w16cid:durableId="655885753">
    <w:abstractNumId w:val="127"/>
  </w:num>
  <w:num w:numId="136" w16cid:durableId="1282885147">
    <w:abstractNumId w:val="102"/>
  </w:num>
  <w:num w:numId="137" w16cid:durableId="4865871">
    <w:abstractNumId w:val="25"/>
  </w:num>
  <w:num w:numId="138" w16cid:durableId="1997030358">
    <w:abstractNumId w:val="49"/>
  </w:num>
  <w:num w:numId="139" w16cid:durableId="493885426">
    <w:abstractNumId w:val="187"/>
  </w:num>
  <w:num w:numId="140" w16cid:durableId="1807969058">
    <w:abstractNumId w:val="80"/>
  </w:num>
  <w:num w:numId="141" w16cid:durableId="673998980">
    <w:abstractNumId w:val="13"/>
  </w:num>
  <w:num w:numId="142" w16cid:durableId="37826949">
    <w:abstractNumId w:val="142"/>
  </w:num>
  <w:num w:numId="143" w16cid:durableId="251207267">
    <w:abstractNumId w:val="133"/>
  </w:num>
  <w:num w:numId="144" w16cid:durableId="679477770">
    <w:abstractNumId w:val="67"/>
  </w:num>
  <w:num w:numId="145" w16cid:durableId="829560300">
    <w:abstractNumId w:val="149"/>
  </w:num>
  <w:num w:numId="146" w16cid:durableId="893272365">
    <w:abstractNumId w:val="36"/>
  </w:num>
  <w:num w:numId="147" w16cid:durableId="1960062249">
    <w:abstractNumId w:val="190"/>
  </w:num>
  <w:num w:numId="148" w16cid:durableId="1446660237">
    <w:abstractNumId w:val="77"/>
  </w:num>
  <w:num w:numId="149" w16cid:durableId="332148150">
    <w:abstractNumId w:val="178"/>
  </w:num>
  <w:num w:numId="150" w16cid:durableId="866258725">
    <w:abstractNumId w:val="111"/>
  </w:num>
  <w:num w:numId="151" w16cid:durableId="1142114656">
    <w:abstractNumId w:val="87"/>
  </w:num>
  <w:num w:numId="152" w16cid:durableId="2066642256">
    <w:abstractNumId w:val="164"/>
  </w:num>
  <w:num w:numId="153" w16cid:durableId="893080816">
    <w:abstractNumId w:val="65"/>
  </w:num>
  <w:num w:numId="154" w16cid:durableId="964385529">
    <w:abstractNumId w:val="193"/>
  </w:num>
  <w:num w:numId="155" w16cid:durableId="1643390162">
    <w:abstractNumId w:val="180"/>
  </w:num>
  <w:num w:numId="156" w16cid:durableId="1650550973">
    <w:abstractNumId w:val="112"/>
  </w:num>
  <w:num w:numId="157" w16cid:durableId="136729871">
    <w:abstractNumId w:val="121"/>
  </w:num>
  <w:num w:numId="158" w16cid:durableId="996305351">
    <w:abstractNumId w:val="140"/>
  </w:num>
  <w:num w:numId="159" w16cid:durableId="1995526822">
    <w:abstractNumId w:val="173"/>
  </w:num>
  <w:num w:numId="160" w16cid:durableId="178936281">
    <w:abstractNumId w:val="98"/>
  </w:num>
  <w:num w:numId="161" w16cid:durableId="801386931">
    <w:abstractNumId w:val="162"/>
  </w:num>
  <w:num w:numId="162" w16cid:durableId="1510025414">
    <w:abstractNumId w:val="52"/>
  </w:num>
  <w:num w:numId="163" w16cid:durableId="608317087">
    <w:abstractNumId w:val="73"/>
  </w:num>
  <w:num w:numId="164" w16cid:durableId="1127429314">
    <w:abstractNumId w:val="107"/>
  </w:num>
  <w:num w:numId="165" w16cid:durableId="768238712">
    <w:abstractNumId w:val="53"/>
  </w:num>
  <w:num w:numId="166" w16cid:durableId="1030036564">
    <w:abstractNumId w:val="30"/>
  </w:num>
  <w:num w:numId="167" w16cid:durableId="592128754">
    <w:abstractNumId w:val="175"/>
  </w:num>
  <w:num w:numId="168" w16cid:durableId="1758014912">
    <w:abstractNumId w:val="99"/>
  </w:num>
  <w:num w:numId="169" w16cid:durableId="1357803710">
    <w:abstractNumId w:val="35"/>
  </w:num>
  <w:num w:numId="170" w16cid:durableId="155850521">
    <w:abstractNumId w:val="174"/>
  </w:num>
  <w:num w:numId="171" w16cid:durableId="1748264171">
    <w:abstractNumId w:val="110"/>
  </w:num>
  <w:num w:numId="172" w16cid:durableId="1218779374">
    <w:abstractNumId w:val="144"/>
  </w:num>
  <w:num w:numId="173" w16cid:durableId="271978637">
    <w:abstractNumId w:val="145"/>
  </w:num>
  <w:num w:numId="174" w16cid:durableId="1362628203">
    <w:abstractNumId w:val="189"/>
  </w:num>
  <w:num w:numId="175" w16cid:durableId="1296525199">
    <w:abstractNumId w:val="43"/>
  </w:num>
  <w:num w:numId="176" w16cid:durableId="503783939">
    <w:abstractNumId w:val="55"/>
  </w:num>
  <w:num w:numId="177" w16cid:durableId="1746566640">
    <w:abstractNumId w:val="26"/>
  </w:num>
  <w:num w:numId="178" w16cid:durableId="366222628">
    <w:abstractNumId w:val="126"/>
  </w:num>
  <w:num w:numId="179" w16cid:durableId="575093923">
    <w:abstractNumId w:val="124"/>
  </w:num>
  <w:num w:numId="180" w16cid:durableId="266734187">
    <w:abstractNumId w:val="156"/>
  </w:num>
  <w:num w:numId="181" w16cid:durableId="1039205442">
    <w:abstractNumId w:val="95"/>
  </w:num>
  <w:num w:numId="182" w16cid:durableId="1926987186">
    <w:abstractNumId w:val="138"/>
  </w:num>
  <w:num w:numId="183" w16cid:durableId="458960044">
    <w:abstractNumId w:val="179"/>
  </w:num>
  <w:num w:numId="184" w16cid:durableId="1513255799">
    <w:abstractNumId w:val="31"/>
  </w:num>
  <w:num w:numId="185" w16cid:durableId="229997528">
    <w:abstractNumId w:val="61"/>
  </w:num>
  <w:num w:numId="186" w16cid:durableId="959608215">
    <w:abstractNumId w:val="15"/>
  </w:num>
  <w:num w:numId="187" w16cid:durableId="2144735545">
    <w:abstractNumId w:val="143"/>
  </w:num>
  <w:num w:numId="188" w16cid:durableId="1581912022">
    <w:abstractNumId w:val="60"/>
  </w:num>
  <w:num w:numId="189" w16cid:durableId="1612518768">
    <w:abstractNumId w:val="16"/>
  </w:num>
  <w:num w:numId="190" w16cid:durableId="884175653">
    <w:abstractNumId w:val="71"/>
  </w:num>
  <w:num w:numId="191" w16cid:durableId="424691015">
    <w:abstractNumId w:val="90"/>
  </w:num>
  <w:num w:numId="192" w16cid:durableId="2125299524">
    <w:abstractNumId w:val="147"/>
  </w:num>
  <w:num w:numId="193" w16cid:durableId="1687172754">
    <w:abstractNumId w:val="105"/>
  </w:num>
  <w:num w:numId="194" w16cid:durableId="508106319">
    <w:abstractNumId w:val="128"/>
  </w:num>
  <w:num w:numId="195" w16cid:durableId="1071269201">
    <w:abstractNumId w:val="93"/>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proofState w:spelling="clean" w:grammar="clean"/>
  <w:defaultTabStop w:val="64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85F"/>
    <w:rsid w:val="000049FA"/>
    <w:rsid w:val="0001072E"/>
    <w:rsid w:val="00016B44"/>
    <w:rsid w:val="00017502"/>
    <w:rsid w:val="000202DA"/>
    <w:rsid w:val="000233FC"/>
    <w:rsid w:val="00033AD3"/>
    <w:rsid w:val="000372B6"/>
    <w:rsid w:val="00037C00"/>
    <w:rsid w:val="000541FC"/>
    <w:rsid w:val="00055B36"/>
    <w:rsid w:val="00060E3C"/>
    <w:rsid w:val="0006235D"/>
    <w:rsid w:val="00062F55"/>
    <w:rsid w:val="000671DA"/>
    <w:rsid w:val="00070AF8"/>
    <w:rsid w:val="00071A09"/>
    <w:rsid w:val="0007369E"/>
    <w:rsid w:val="000738EF"/>
    <w:rsid w:val="000821F8"/>
    <w:rsid w:val="000902BA"/>
    <w:rsid w:val="00095ED9"/>
    <w:rsid w:val="0009757C"/>
    <w:rsid w:val="00097D53"/>
    <w:rsid w:val="000A3A8E"/>
    <w:rsid w:val="000A6BCD"/>
    <w:rsid w:val="000A7560"/>
    <w:rsid w:val="000B1281"/>
    <w:rsid w:val="000B22B3"/>
    <w:rsid w:val="000B3F69"/>
    <w:rsid w:val="000C160B"/>
    <w:rsid w:val="000C17DE"/>
    <w:rsid w:val="000C466B"/>
    <w:rsid w:val="000C504E"/>
    <w:rsid w:val="000C5138"/>
    <w:rsid w:val="000C527A"/>
    <w:rsid w:val="000C5F7E"/>
    <w:rsid w:val="000D199E"/>
    <w:rsid w:val="000D7010"/>
    <w:rsid w:val="000E05D4"/>
    <w:rsid w:val="000E6048"/>
    <w:rsid w:val="000E7F99"/>
    <w:rsid w:val="000F4CB1"/>
    <w:rsid w:val="00100058"/>
    <w:rsid w:val="00101DEA"/>
    <w:rsid w:val="00104624"/>
    <w:rsid w:val="00105853"/>
    <w:rsid w:val="001061B8"/>
    <w:rsid w:val="001068CC"/>
    <w:rsid w:val="00110125"/>
    <w:rsid w:val="00110B4B"/>
    <w:rsid w:val="00113215"/>
    <w:rsid w:val="001151F1"/>
    <w:rsid w:val="001163A6"/>
    <w:rsid w:val="001241AE"/>
    <w:rsid w:val="001361DF"/>
    <w:rsid w:val="00142DB3"/>
    <w:rsid w:val="00144B30"/>
    <w:rsid w:val="00144F0A"/>
    <w:rsid w:val="001466AF"/>
    <w:rsid w:val="0015093A"/>
    <w:rsid w:val="00151CC0"/>
    <w:rsid w:val="00154DA8"/>
    <w:rsid w:val="00154EE4"/>
    <w:rsid w:val="00156621"/>
    <w:rsid w:val="00156AF2"/>
    <w:rsid w:val="00160BA6"/>
    <w:rsid w:val="00161D6A"/>
    <w:rsid w:val="00162E29"/>
    <w:rsid w:val="00163692"/>
    <w:rsid w:val="00165219"/>
    <w:rsid w:val="00165B67"/>
    <w:rsid w:val="0017176B"/>
    <w:rsid w:val="0017494B"/>
    <w:rsid w:val="00176145"/>
    <w:rsid w:val="00177302"/>
    <w:rsid w:val="00181A50"/>
    <w:rsid w:val="0018248D"/>
    <w:rsid w:val="00184D53"/>
    <w:rsid w:val="00187EB1"/>
    <w:rsid w:val="00190906"/>
    <w:rsid w:val="00193740"/>
    <w:rsid w:val="00194869"/>
    <w:rsid w:val="00194886"/>
    <w:rsid w:val="00197BA1"/>
    <w:rsid w:val="00197CE0"/>
    <w:rsid w:val="001A021A"/>
    <w:rsid w:val="001A0CC5"/>
    <w:rsid w:val="001A1AD3"/>
    <w:rsid w:val="001B3419"/>
    <w:rsid w:val="001B7461"/>
    <w:rsid w:val="001D2CDE"/>
    <w:rsid w:val="001D46C0"/>
    <w:rsid w:val="001D5917"/>
    <w:rsid w:val="001E4A0B"/>
    <w:rsid w:val="001E6085"/>
    <w:rsid w:val="001F0D2A"/>
    <w:rsid w:val="001F2B5A"/>
    <w:rsid w:val="001F48A7"/>
    <w:rsid w:val="001F6D17"/>
    <w:rsid w:val="001F70CA"/>
    <w:rsid w:val="00202758"/>
    <w:rsid w:val="00203FD0"/>
    <w:rsid w:val="00206879"/>
    <w:rsid w:val="002142E3"/>
    <w:rsid w:val="002144D6"/>
    <w:rsid w:val="00216350"/>
    <w:rsid w:val="00221530"/>
    <w:rsid w:val="00227916"/>
    <w:rsid w:val="002309F7"/>
    <w:rsid w:val="00235248"/>
    <w:rsid w:val="00236FDB"/>
    <w:rsid w:val="00237591"/>
    <w:rsid w:val="00237602"/>
    <w:rsid w:val="002376D9"/>
    <w:rsid w:val="002423AF"/>
    <w:rsid w:val="00245BF0"/>
    <w:rsid w:val="00246939"/>
    <w:rsid w:val="00251F5A"/>
    <w:rsid w:val="00254146"/>
    <w:rsid w:val="00256E65"/>
    <w:rsid w:val="00263C68"/>
    <w:rsid w:val="002658F2"/>
    <w:rsid w:val="00265CA6"/>
    <w:rsid w:val="00266282"/>
    <w:rsid w:val="00267D21"/>
    <w:rsid w:val="00270FA1"/>
    <w:rsid w:val="0027197D"/>
    <w:rsid w:val="00271DB5"/>
    <w:rsid w:val="00272FDA"/>
    <w:rsid w:val="0027731A"/>
    <w:rsid w:val="00277DE3"/>
    <w:rsid w:val="00281FB8"/>
    <w:rsid w:val="00284D53"/>
    <w:rsid w:val="00286BA0"/>
    <w:rsid w:val="00293683"/>
    <w:rsid w:val="00293F92"/>
    <w:rsid w:val="00294F61"/>
    <w:rsid w:val="00296CEE"/>
    <w:rsid w:val="002976CA"/>
    <w:rsid w:val="002A16EB"/>
    <w:rsid w:val="002A226C"/>
    <w:rsid w:val="002A247D"/>
    <w:rsid w:val="002A2955"/>
    <w:rsid w:val="002A33D2"/>
    <w:rsid w:val="002A5806"/>
    <w:rsid w:val="002B4284"/>
    <w:rsid w:val="002B57EB"/>
    <w:rsid w:val="002C1944"/>
    <w:rsid w:val="002C4056"/>
    <w:rsid w:val="002C6227"/>
    <w:rsid w:val="002D234F"/>
    <w:rsid w:val="002D31EB"/>
    <w:rsid w:val="002D5601"/>
    <w:rsid w:val="002D6213"/>
    <w:rsid w:val="002E44CD"/>
    <w:rsid w:val="002E5017"/>
    <w:rsid w:val="002E5D53"/>
    <w:rsid w:val="002E693F"/>
    <w:rsid w:val="002E7245"/>
    <w:rsid w:val="002F1255"/>
    <w:rsid w:val="0030310B"/>
    <w:rsid w:val="00306AFA"/>
    <w:rsid w:val="00306D91"/>
    <w:rsid w:val="003101F8"/>
    <w:rsid w:val="003121F2"/>
    <w:rsid w:val="00320125"/>
    <w:rsid w:val="00320B4A"/>
    <w:rsid w:val="00321668"/>
    <w:rsid w:val="0032456F"/>
    <w:rsid w:val="003276EB"/>
    <w:rsid w:val="00335256"/>
    <w:rsid w:val="00347A35"/>
    <w:rsid w:val="00353CA7"/>
    <w:rsid w:val="0035495D"/>
    <w:rsid w:val="0035549B"/>
    <w:rsid w:val="00356A5C"/>
    <w:rsid w:val="00361795"/>
    <w:rsid w:val="003636FE"/>
    <w:rsid w:val="003668C8"/>
    <w:rsid w:val="003712AB"/>
    <w:rsid w:val="00376C50"/>
    <w:rsid w:val="003805E3"/>
    <w:rsid w:val="00382AF3"/>
    <w:rsid w:val="00385772"/>
    <w:rsid w:val="003944F7"/>
    <w:rsid w:val="00394AD8"/>
    <w:rsid w:val="00394B24"/>
    <w:rsid w:val="00395F80"/>
    <w:rsid w:val="00397B3D"/>
    <w:rsid w:val="003A3BE7"/>
    <w:rsid w:val="003A5D9C"/>
    <w:rsid w:val="003A75AF"/>
    <w:rsid w:val="003B1720"/>
    <w:rsid w:val="003B20A8"/>
    <w:rsid w:val="003B2637"/>
    <w:rsid w:val="003B38CD"/>
    <w:rsid w:val="003B7E1A"/>
    <w:rsid w:val="003C14B4"/>
    <w:rsid w:val="003C3DA1"/>
    <w:rsid w:val="003D1E33"/>
    <w:rsid w:val="003D26D8"/>
    <w:rsid w:val="003D282A"/>
    <w:rsid w:val="003D2E40"/>
    <w:rsid w:val="003D31B2"/>
    <w:rsid w:val="003D43AA"/>
    <w:rsid w:val="003D481E"/>
    <w:rsid w:val="003D5DE9"/>
    <w:rsid w:val="003D6E27"/>
    <w:rsid w:val="003E45E5"/>
    <w:rsid w:val="003F18E0"/>
    <w:rsid w:val="003F3288"/>
    <w:rsid w:val="003F3445"/>
    <w:rsid w:val="003F3569"/>
    <w:rsid w:val="0040017E"/>
    <w:rsid w:val="00407121"/>
    <w:rsid w:val="00407789"/>
    <w:rsid w:val="00411938"/>
    <w:rsid w:val="004150A8"/>
    <w:rsid w:val="00420E29"/>
    <w:rsid w:val="00423D5B"/>
    <w:rsid w:val="004332C7"/>
    <w:rsid w:val="00435A17"/>
    <w:rsid w:val="00435E8D"/>
    <w:rsid w:val="00437F9F"/>
    <w:rsid w:val="00440464"/>
    <w:rsid w:val="004445E6"/>
    <w:rsid w:val="0045059B"/>
    <w:rsid w:val="00451BFA"/>
    <w:rsid w:val="00453CD1"/>
    <w:rsid w:val="00454F37"/>
    <w:rsid w:val="00456376"/>
    <w:rsid w:val="00456A63"/>
    <w:rsid w:val="00456FDC"/>
    <w:rsid w:val="004609DE"/>
    <w:rsid w:val="0046214F"/>
    <w:rsid w:val="00463125"/>
    <w:rsid w:val="004635F7"/>
    <w:rsid w:val="00465545"/>
    <w:rsid w:val="0046733B"/>
    <w:rsid w:val="004722EB"/>
    <w:rsid w:val="00473661"/>
    <w:rsid w:val="00477AAF"/>
    <w:rsid w:val="00480B39"/>
    <w:rsid w:val="00480CC6"/>
    <w:rsid w:val="004816BA"/>
    <w:rsid w:val="00484E51"/>
    <w:rsid w:val="00486299"/>
    <w:rsid w:val="00486A1D"/>
    <w:rsid w:val="00490AAC"/>
    <w:rsid w:val="004938FF"/>
    <w:rsid w:val="00494BF5"/>
    <w:rsid w:val="00494ED7"/>
    <w:rsid w:val="00496D48"/>
    <w:rsid w:val="004977D2"/>
    <w:rsid w:val="004979FA"/>
    <w:rsid w:val="004A0A6E"/>
    <w:rsid w:val="004A0AC2"/>
    <w:rsid w:val="004A2181"/>
    <w:rsid w:val="004A3A47"/>
    <w:rsid w:val="004A5702"/>
    <w:rsid w:val="004A5C25"/>
    <w:rsid w:val="004A6EBF"/>
    <w:rsid w:val="004B0BA2"/>
    <w:rsid w:val="004B0DAE"/>
    <w:rsid w:val="004B4D30"/>
    <w:rsid w:val="004C1DA3"/>
    <w:rsid w:val="004C2841"/>
    <w:rsid w:val="004C4D52"/>
    <w:rsid w:val="004C635B"/>
    <w:rsid w:val="004D2DE4"/>
    <w:rsid w:val="004E14A3"/>
    <w:rsid w:val="004E347F"/>
    <w:rsid w:val="004E34E4"/>
    <w:rsid w:val="004E47F0"/>
    <w:rsid w:val="004F0CE3"/>
    <w:rsid w:val="004F211F"/>
    <w:rsid w:val="004F21CC"/>
    <w:rsid w:val="005025E7"/>
    <w:rsid w:val="0050349B"/>
    <w:rsid w:val="00504FDB"/>
    <w:rsid w:val="00505EB5"/>
    <w:rsid w:val="00510E18"/>
    <w:rsid w:val="00516C27"/>
    <w:rsid w:val="005210D5"/>
    <w:rsid w:val="00525250"/>
    <w:rsid w:val="005253DD"/>
    <w:rsid w:val="00525B76"/>
    <w:rsid w:val="0053081D"/>
    <w:rsid w:val="00530F57"/>
    <w:rsid w:val="005351CB"/>
    <w:rsid w:val="00543BB2"/>
    <w:rsid w:val="00543FA7"/>
    <w:rsid w:val="00546294"/>
    <w:rsid w:val="005462A2"/>
    <w:rsid w:val="00547CD6"/>
    <w:rsid w:val="00554182"/>
    <w:rsid w:val="005555F2"/>
    <w:rsid w:val="0055632D"/>
    <w:rsid w:val="005635E1"/>
    <w:rsid w:val="0056555D"/>
    <w:rsid w:val="00566AF1"/>
    <w:rsid w:val="005700BE"/>
    <w:rsid w:val="00573E90"/>
    <w:rsid w:val="0057707F"/>
    <w:rsid w:val="005802F4"/>
    <w:rsid w:val="00586E35"/>
    <w:rsid w:val="00590FAC"/>
    <w:rsid w:val="00591EA2"/>
    <w:rsid w:val="00593844"/>
    <w:rsid w:val="00593ACC"/>
    <w:rsid w:val="005962DD"/>
    <w:rsid w:val="005967D4"/>
    <w:rsid w:val="00596DE4"/>
    <w:rsid w:val="00597E79"/>
    <w:rsid w:val="005A04DC"/>
    <w:rsid w:val="005A3F98"/>
    <w:rsid w:val="005A4487"/>
    <w:rsid w:val="005A57DA"/>
    <w:rsid w:val="005A689A"/>
    <w:rsid w:val="005A7FCA"/>
    <w:rsid w:val="005B0B7B"/>
    <w:rsid w:val="005C40C8"/>
    <w:rsid w:val="005C5B74"/>
    <w:rsid w:val="005C5CDA"/>
    <w:rsid w:val="005C6020"/>
    <w:rsid w:val="005C634B"/>
    <w:rsid w:val="005C6E89"/>
    <w:rsid w:val="005D0AC5"/>
    <w:rsid w:val="005D12AD"/>
    <w:rsid w:val="005D4397"/>
    <w:rsid w:val="005D66BF"/>
    <w:rsid w:val="005E2EFD"/>
    <w:rsid w:val="005E3176"/>
    <w:rsid w:val="005E3D3A"/>
    <w:rsid w:val="005E48F3"/>
    <w:rsid w:val="005E5415"/>
    <w:rsid w:val="005F066A"/>
    <w:rsid w:val="005F50B2"/>
    <w:rsid w:val="005F6BC2"/>
    <w:rsid w:val="00600A3B"/>
    <w:rsid w:val="006012D6"/>
    <w:rsid w:val="00601F13"/>
    <w:rsid w:val="00601FA1"/>
    <w:rsid w:val="00603625"/>
    <w:rsid w:val="00604B55"/>
    <w:rsid w:val="00605272"/>
    <w:rsid w:val="00607767"/>
    <w:rsid w:val="0061186A"/>
    <w:rsid w:val="00613844"/>
    <w:rsid w:val="006209F9"/>
    <w:rsid w:val="00622673"/>
    <w:rsid w:val="00626940"/>
    <w:rsid w:val="00631784"/>
    <w:rsid w:val="00633023"/>
    <w:rsid w:val="0063534C"/>
    <w:rsid w:val="0064070C"/>
    <w:rsid w:val="00643776"/>
    <w:rsid w:val="0064544E"/>
    <w:rsid w:val="00646346"/>
    <w:rsid w:val="0065508A"/>
    <w:rsid w:val="00655D25"/>
    <w:rsid w:val="006570BC"/>
    <w:rsid w:val="00657AFF"/>
    <w:rsid w:val="0066159B"/>
    <w:rsid w:val="00663F6C"/>
    <w:rsid w:val="00670351"/>
    <w:rsid w:val="006817F2"/>
    <w:rsid w:val="006875F0"/>
    <w:rsid w:val="0068771C"/>
    <w:rsid w:val="00687E1A"/>
    <w:rsid w:val="00690185"/>
    <w:rsid w:val="006914BF"/>
    <w:rsid w:val="006A1523"/>
    <w:rsid w:val="006A3A9D"/>
    <w:rsid w:val="006A458A"/>
    <w:rsid w:val="006A4B43"/>
    <w:rsid w:val="006B1BB9"/>
    <w:rsid w:val="006B4479"/>
    <w:rsid w:val="006B5997"/>
    <w:rsid w:val="006B5FF0"/>
    <w:rsid w:val="006B7B1F"/>
    <w:rsid w:val="006C3106"/>
    <w:rsid w:val="006C3806"/>
    <w:rsid w:val="006D081E"/>
    <w:rsid w:val="006D29B5"/>
    <w:rsid w:val="006D5FC9"/>
    <w:rsid w:val="006D64BB"/>
    <w:rsid w:val="006D68A9"/>
    <w:rsid w:val="006D77D6"/>
    <w:rsid w:val="006E3737"/>
    <w:rsid w:val="006E4D95"/>
    <w:rsid w:val="006F11C2"/>
    <w:rsid w:val="006F435C"/>
    <w:rsid w:val="006F5374"/>
    <w:rsid w:val="00701C55"/>
    <w:rsid w:val="00701D15"/>
    <w:rsid w:val="00704ADA"/>
    <w:rsid w:val="007068E1"/>
    <w:rsid w:val="0071396F"/>
    <w:rsid w:val="00713E98"/>
    <w:rsid w:val="00717DF9"/>
    <w:rsid w:val="00721D3B"/>
    <w:rsid w:val="00725851"/>
    <w:rsid w:val="007263CB"/>
    <w:rsid w:val="00730223"/>
    <w:rsid w:val="00733BBD"/>
    <w:rsid w:val="0074045A"/>
    <w:rsid w:val="00741240"/>
    <w:rsid w:val="007464BC"/>
    <w:rsid w:val="007465B2"/>
    <w:rsid w:val="00747B4E"/>
    <w:rsid w:val="00750899"/>
    <w:rsid w:val="00751767"/>
    <w:rsid w:val="0075688A"/>
    <w:rsid w:val="0075777E"/>
    <w:rsid w:val="0076065B"/>
    <w:rsid w:val="007634CA"/>
    <w:rsid w:val="007635AC"/>
    <w:rsid w:val="00772330"/>
    <w:rsid w:val="00777696"/>
    <w:rsid w:val="007829C6"/>
    <w:rsid w:val="00784794"/>
    <w:rsid w:val="00785C70"/>
    <w:rsid w:val="00785FE7"/>
    <w:rsid w:val="00793260"/>
    <w:rsid w:val="007939DB"/>
    <w:rsid w:val="00794788"/>
    <w:rsid w:val="0079490D"/>
    <w:rsid w:val="00795514"/>
    <w:rsid w:val="00796EFB"/>
    <w:rsid w:val="007A47CD"/>
    <w:rsid w:val="007A7DB5"/>
    <w:rsid w:val="007B0520"/>
    <w:rsid w:val="007B14A5"/>
    <w:rsid w:val="007B7D8D"/>
    <w:rsid w:val="007C4DB3"/>
    <w:rsid w:val="007C6C10"/>
    <w:rsid w:val="007D5747"/>
    <w:rsid w:val="007D5E83"/>
    <w:rsid w:val="007E176F"/>
    <w:rsid w:val="007E27D0"/>
    <w:rsid w:val="007E3C5D"/>
    <w:rsid w:val="007E6316"/>
    <w:rsid w:val="007E7E27"/>
    <w:rsid w:val="007F051C"/>
    <w:rsid w:val="007F0D62"/>
    <w:rsid w:val="007F145B"/>
    <w:rsid w:val="007F1674"/>
    <w:rsid w:val="007F1799"/>
    <w:rsid w:val="007F26F0"/>
    <w:rsid w:val="007F350F"/>
    <w:rsid w:val="007F51A5"/>
    <w:rsid w:val="008078EA"/>
    <w:rsid w:val="00811C9C"/>
    <w:rsid w:val="0081382C"/>
    <w:rsid w:val="00816CA7"/>
    <w:rsid w:val="00817C2A"/>
    <w:rsid w:val="00823D13"/>
    <w:rsid w:val="0082484C"/>
    <w:rsid w:val="00825526"/>
    <w:rsid w:val="00826C91"/>
    <w:rsid w:val="00827211"/>
    <w:rsid w:val="0082732D"/>
    <w:rsid w:val="008301F4"/>
    <w:rsid w:val="0083183E"/>
    <w:rsid w:val="00833F3F"/>
    <w:rsid w:val="00833FA3"/>
    <w:rsid w:val="00834537"/>
    <w:rsid w:val="008355DF"/>
    <w:rsid w:val="008374DC"/>
    <w:rsid w:val="008401AA"/>
    <w:rsid w:val="00840283"/>
    <w:rsid w:val="008421B3"/>
    <w:rsid w:val="00847154"/>
    <w:rsid w:val="00853006"/>
    <w:rsid w:val="008606B3"/>
    <w:rsid w:val="00861CE0"/>
    <w:rsid w:val="008623C7"/>
    <w:rsid w:val="00862545"/>
    <w:rsid w:val="00862B19"/>
    <w:rsid w:val="008700B7"/>
    <w:rsid w:val="008704C3"/>
    <w:rsid w:val="00873F0C"/>
    <w:rsid w:val="008751C1"/>
    <w:rsid w:val="00875E31"/>
    <w:rsid w:val="00876301"/>
    <w:rsid w:val="00876C34"/>
    <w:rsid w:val="00882A57"/>
    <w:rsid w:val="0088434B"/>
    <w:rsid w:val="00885CE6"/>
    <w:rsid w:val="00891940"/>
    <w:rsid w:val="00892185"/>
    <w:rsid w:val="00894A80"/>
    <w:rsid w:val="008954A9"/>
    <w:rsid w:val="00895A4C"/>
    <w:rsid w:val="008960F0"/>
    <w:rsid w:val="008970FC"/>
    <w:rsid w:val="008A0C83"/>
    <w:rsid w:val="008A0E22"/>
    <w:rsid w:val="008A0E4C"/>
    <w:rsid w:val="008A30C4"/>
    <w:rsid w:val="008A3AB6"/>
    <w:rsid w:val="008A5690"/>
    <w:rsid w:val="008A759F"/>
    <w:rsid w:val="008B186F"/>
    <w:rsid w:val="008B1A69"/>
    <w:rsid w:val="008B2AF1"/>
    <w:rsid w:val="008B2E64"/>
    <w:rsid w:val="008B35CC"/>
    <w:rsid w:val="008B397C"/>
    <w:rsid w:val="008B449B"/>
    <w:rsid w:val="008B4F6E"/>
    <w:rsid w:val="008B61A9"/>
    <w:rsid w:val="008B7845"/>
    <w:rsid w:val="008C2FDB"/>
    <w:rsid w:val="008C3139"/>
    <w:rsid w:val="008C385F"/>
    <w:rsid w:val="008C5095"/>
    <w:rsid w:val="008D7361"/>
    <w:rsid w:val="008D77BD"/>
    <w:rsid w:val="008E1431"/>
    <w:rsid w:val="008E1E04"/>
    <w:rsid w:val="008E213E"/>
    <w:rsid w:val="008E2A63"/>
    <w:rsid w:val="008E4634"/>
    <w:rsid w:val="008E5D43"/>
    <w:rsid w:val="008F02D5"/>
    <w:rsid w:val="008F0E98"/>
    <w:rsid w:val="008F1E30"/>
    <w:rsid w:val="008F2A3F"/>
    <w:rsid w:val="008F7B23"/>
    <w:rsid w:val="00901B60"/>
    <w:rsid w:val="00904DAA"/>
    <w:rsid w:val="00911EC2"/>
    <w:rsid w:val="0091228B"/>
    <w:rsid w:val="00915B02"/>
    <w:rsid w:val="00915B69"/>
    <w:rsid w:val="009174F5"/>
    <w:rsid w:val="00920919"/>
    <w:rsid w:val="00922F75"/>
    <w:rsid w:val="00935158"/>
    <w:rsid w:val="00935B72"/>
    <w:rsid w:val="0094107D"/>
    <w:rsid w:val="0094183B"/>
    <w:rsid w:val="0094289F"/>
    <w:rsid w:val="00942A57"/>
    <w:rsid w:val="00947B82"/>
    <w:rsid w:val="00951583"/>
    <w:rsid w:val="009610F9"/>
    <w:rsid w:val="00963904"/>
    <w:rsid w:val="00964272"/>
    <w:rsid w:val="00971E55"/>
    <w:rsid w:val="009727E6"/>
    <w:rsid w:val="00973EA8"/>
    <w:rsid w:val="00974F2B"/>
    <w:rsid w:val="00976A53"/>
    <w:rsid w:val="009823EE"/>
    <w:rsid w:val="00984A6B"/>
    <w:rsid w:val="00991AEA"/>
    <w:rsid w:val="00992066"/>
    <w:rsid w:val="009921C8"/>
    <w:rsid w:val="00993BB0"/>
    <w:rsid w:val="00996082"/>
    <w:rsid w:val="009A0921"/>
    <w:rsid w:val="009A092A"/>
    <w:rsid w:val="009A405B"/>
    <w:rsid w:val="009A5CB4"/>
    <w:rsid w:val="009B1DC7"/>
    <w:rsid w:val="009B640B"/>
    <w:rsid w:val="009B7563"/>
    <w:rsid w:val="009C0D7B"/>
    <w:rsid w:val="009C1626"/>
    <w:rsid w:val="009C26E9"/>
    <w:rsid w:val="009C645A"/>
    <w:rsid w:val="009C76B7"/>
    <w:rsid w:val="009C7C3E"/>
    <w:rsid w:val="009D12ED"/>
    <w:rsid w:val="009D2B02"/>
    <w:rsid w:val="009D2D44"/>
    <w:rsid w:val="009D3496"/>
    <w:rsid w:val="009D587D"/>
    <w:rsid w:val="009D5B2E"/>
    <w:rsid w:val="009D6D01"/>
    <w:rsid w:val="009D6EBC"/>
    <w:rsid w:val="009D72E6"/>
    <w:rsid w:val="009D740F"/>
    <w:rsid w:val="009D765D"/>
    <w:rsid w:val="009F0B64"/>
    <w:rsid w:val="009F1A61"/>
    <w:rsid w:val="009F1BDB"/>
    <w:rsid w:val="009F51A8"/>
    <w:rsid w:val="009F562C"/>
    <w:rsid w:val="009F6ACB"/>
    <w:rsid w:val="009F6BEA"/>
    <w:rsid w:val="009F70A8"/>
    <w:rsid w:val="00A06698"/>
    <w:rsid w:val="00A10A45"/>
    <w:rsid w:val="00A172DD"/>
    <w:rsid w:val="00A20CDA"/>
    <w:rsid w:val="00A24A56"/>
    <w:rsid w:val="00A261D5"/>
    <w:rsid w:val="00A276BD"/>
    <w:rsid w:val="00A3166B"/>
    <w:rsid w:val="00A31804"/>
    <w:rsid w:val="00A3450C"/>
    <w:rsid w:val="00A349DF"/>
    <w:rsid w:val="00A349F8"/>
    <w:rsid w:val="00A35EA3"/>
    <w:rsid w:val="00A3630F"/>
    <w:rsid w:val="00A40899"/>
    <w:rsid w:val="00A409E3"/>
    <w:rsid w:val="00A43F89"/>
    <w:rsid w:val="00A44487"/>
    <w:rsid w:val="00A45CDD"/>
    <w:rsid w:val="00A50A0C"/>
    <w:rsid w:val="00A53074"/>
    <w:rsid w:val="00A53D5E"/>
    <w:rsid w:val="00A65F8C"/>
    <w:rsid w:val="00A66F04"/>
    <w:rsid w:val="00A73DFE"/>
    <w:rsid w:val="00A802F6"/>
    <w:rsid w:val="00A821DB"/>
    <w:rsid w:val="00A95210"/>
    <w:rsid w:val="00A97A2C"/>
    <w:rsid w:val="00AA009A"/>
    <w:rsid w:val="00AA458A"/>
    <w:rsid w:val="00AA61B9"/>
    <w:rsid w:val="00AA7535"/>
    <w:rsid w:val="00AA7ED4"/>
    <w:rsid w:val="00AB01C4"/>
    <w:rsid w:val="00AB364F"/>
    <w:rsid w:val="00AB7775"/>
    <w:rsid w:val="00AC56F9"/>
    <w:rsid w:val="00AD1908"/>
    <w:rsid w:val="00AD2F9C"/>
    <w:rsid w:val="00AE2852"/>
    <w:rsid w:val="00AE4A2A"/>
    <w:rsid w:val="00AE6831"/>
    <w:rsid w:val="00AF57CF"/>
    <w:rsid w:val="00AF6656"/>
    <w:rsid w:val="00B00C60"/>
    <w:rsid w:val="00B01988"/>
    <w:rsid w:val="00B0581C"/>
    <w:rsid w:val="00B06C9F"/>
    <w:rsid w:val="00B10446"/>
    <w:rsid w:val="00B10800"/>
    <w:rsid w:val="00B108AD"/>
    <w:rsid w:val="00B10CA8"/>
    <w:rsid w:val="00B11816"/>
    <w:rsid w:val="00B160AF"/>
    <w:rsid w:val="00B16345"/>
    <w:rsid w:val="00B16E4E"/>
    <w:rsid w:val="00B27300"/>
    <w:rsid w:val="00B3129D"/>
    <w:rsid w:val="00B324A6"/>
    <w:rsid w:val="00B35360"/>
    <w:rsid w:val="00B369EA"/>
    <w:rsid w:val="00B427E2"/>
    <w:rsid w:val="00B42EDC"/>
    <w:rsid w:val="00B45589"/>
    <w:rsid w:val="00B53EC5"/>
    <w:rsid w:val="00B6205E"/>
    <w:rsid w:val="00B64635"/>
    <w:rsid w:val="00B65701"/>
    <w:rsid w:val="00B66C5D"/>
    <w:rsid w:val="00B70DCE"/>
    <w:rsid w:val="00B7191E"/>
    <w:rsid w:val="00B7193D"/>
    <w:rsid w:val="00B76B7D"/>
    <w:rsid w:val="00B8063F"/>
    <w:rsid w:val="00B831A3"/>
    <w:rsid w:val="00B842EA"/>
    <w:rsid w:val="00B867AA"/>
    <w:rsid w:val="00B920E9"/>
    <w:rsid w:val="00B9698E"/>
    <w:rsid w:val="00BA413C"/>
    <w:rsid w:val="00BA50EE"/>
    <w:rsid w:val="00BA6E99"/>
    <w:rsid w:val="00BB258C"/>
    <w:rsid w:val="00BB76C4"/>
    <w:rsid w:val="00BC330E"/>
    <w:rsid w:val="00BC62D5"/>
    <w:rsid w:val="00BC68F3"/>
    <w:rsid w:val="00BC794E"/>
    <w:rsid w:val="00BD6C67"/>
    <w:rsid w:val="00BD7391"/>
    <w:rsid w:val="00BE2F9C"/>
    <w:rsid w:val="00BE484D"/>
    <w:rsid w:val="00BE4D61"/>
    <w:rsid w:val="00BE5FF6"/>
    <w:rsid w:val="00BF02B4"/>
    <w:rsid w:val="00BF0CB9"/>
    <w:rsid w:val="00BF2A7C"/>
    <w:rsid w:val="00BF69E4"/>
    <w:rsid w:val="00BF6AD1"/>
    <w:rsid w:val="00C06A3D"/>
    <w:rsid w:val="00C07AF8"/>
    <w:rsid w:val="00C11B5B"/>
    <w:rsid w:val="00C14448"/>
    <w:rsid w:val="00C1617D"/>
    <w:rsid w:val="00C169A5"/>
    <w:rsid w:val="00C244ED"/>
    <w:rsid w:val="00C273B0"/>
    <w:rsid w:val="00C33615"/>
    <w:rsid w:val="00C34D44"/>
    <w:rsid w:val="00C36216"/>
    <w:rsid w:val="00C370B6"/>
    <w:rsid w:val="00C448CD"/>
    <w:rsid w:val="00C46C00"/>
    <w:rsid w:val="00C470D3"/>
    <w:rsid w:val="00C473C7"/>
    <w:rsid w:val="00C530BD"/>
    <w:rsid w:val="00C60CC0"/>
    <w:rsid w:val="00C65B40"/>
    <w:rsid w:val="00C65DF8"/>
    <w:rsid w:val="00C661A7"/>
    <w:rsid w:val="00C66781"/>
    <w:rsid w:val="00C673E6"/>
    <w:rsid w:val="00C723C5"/>
    <w:rsid w:val="00C74458"/>
    <w:rsid w:val="00C76348"/>
    <w:rsid w:val="00C801D5"/>
    <w:rsid w:val="00C80287"/>
    <w:rsid w:val="00C84907"/>
    <w:rsid w:val="00C90505"/>
    <w:rsid w:val="00C919A3"/>
    <w:rsid w:val="00C93750"/>
    <w:rsid w:val="00C96128"/>
    <w:rsid w:val="00CA03A0"/>
    <w:rsid w:val="00CA40C5"/>
    <w:rsid w:val="00CA4932"/>
    <w:rsid w:val="00CA733C"/>
    <w:rsid w:val="00CA775F"/>
    <w:rsid w:val="00CB1472"/>
    <w:rsid w:val="00CB1A28"/>
    <w:rsid w:val="00CB3FF7"/>
    <w:rsid w:val="00CB4E49"/>
    <w:rsid w:val="00CB57ED"/>
    <w:rsid w:val="00CB6C49"/>
    <w:rsid w:val="00CB7FCA"/>
    <w:rsid w:val="00CC3A34"/>
    <w:rsid w:val="00CC501C"/>
    <w:rsid w:val="00CD0600"/>
    <w:rsid w:val="00CD16E9"/>
    <w:rsid w:val="00CD32DF"/>
    <w:rsid w:val="00CD6F84"/>
    <w:rsid w:val="00CD7F77"/>
    <w:rsid w:val="00CE36F4"/>
    <w:rsid w:val="00CE3708"/>
    <w:rsid w:val="00CE3AA7"/>
    <w:rsid w:val="00CE7D7C"/>
    <w:rsid w:val="00CF234C"/>
    <w:rsid w:val="00CF6C01"/>
    <w:rsid w:val="00D06EBD"/>
    <w:rsid w:val="00D100C8"/>
    <w:rsid w:val="00D11C5E"/>
    <w:rsid w:val="00D13B27"/>
    <w:rsid w:val="00D206DC"/>
    <w:rsid w:val="00D217A5"/>
    <w:rsid w:val="00D26474"/>
    <w:rsid w:val="00D2706A"/>
    <w:rsid w:val="00D3437F"/>
    <w:rsid w:val="00D41FC9"/>
    <w:rsid w:val="00D47E7B"/>
    <w:rsid w:val="00D50567"/>
    <w:rsid w:val="00D51E7C"/>
    <w:rsid w:val="00D55742"/>
    <w:rsid w:val="00D563C1"/>
    <w:rsid w:val="00D61C2F"/>
    <w:rsid w:val="00D62A8A"/>
    <w:rsid w:val="00D70BED"/>
    <w:rsid w:val="00D73665"/>
    <w:rsid w:val="00D73B2E"/>
    <w:rsid w:val="00D809EA"/>
    <w:rsid w:val="00D80A01"/>
    <w:rsid w:val="00D835CB"/>
    <w:rsid w:val="00D83EE2"/>
    <w:rsid w:val="00D84DF8"/>
    <w:rsid w:val="00D92FDC"/>
    <w:rsid w:val="00D9464C"/>
    <w:rsid w:val="00DA24F0"/>
    <w:rsid w:val="00DB078E"/>
    <w:rsid w:val="00DB0C86"/>
    <w:rsid w:val="00DB16A5"/>
    <w:rsid w:val="00DB1979"/>
    <w:rsid w:val="00DB4449"/>
    <w:rsid w:val="00DB47F5"/>
    <w:rsid w:val="00DB59D9"/>
    <w:rsid w:val="00DC0D72"/>
    <w:rsid w:val="00DC1D45"/>
    <w:rsid w:val="00DC33CA"/>
    <w:rsid w:val="00DC7D37"/>
    <w:rsid w:val="00DE404B"/>
    <w:rsid w:val="00DE6983"/>
    <w:rsid w:val="00E009FD"/>
    <w:rsid w:val="00E00C08"/>
    <w:rsid w:val="00E01556"/>
    <w:rsid w:val="00E01720"/>
    <w:rsid w:val="00E0485D"/>
    <w:rsid w:val="00E04F36"/>
    <w:rsid w:val="00E06A79"/>
    <w:rsid w:val="00E07114"/>
    <w:rsid w:val="00E1378F"/>
    <w:rsid w:val="00E14656"/>
    <w:rsid w:val="00E151A4"/>
    <w:rsid w:val="00E17A4C"/>
    <w:rsid w:val="00E214EF"/>
    <w:rsid w:val="00E21B18"/>
    <w:rsid w:val="00E2349D"/>
    <w:rsid w:val="00E25354"/>
    <w:rsid w:val="00E31AF6"/>
    <w:rsid w:val="00E32051"/>
    <w:rsid w:val="00E35530"/>
    <w:rsid w:val="00E35AC6"/>
    <w:rsid w:val="00E367C3"/>
    <w:rsid w:val="00E42587"/>
    <w:rsid w:val="00E4347E"/>
    <w:rsid w:val="00E44344"/>
    <w:rsid w:val="00E46DBC"/>
    <w:rsid w:val="00E53428"/>
    <w:rsid w:val="00E545F6"/>
    <w:rsid w:val="00E60118"/>
    <w:rsid w:val="00E61B3A"/>
    <w:rsid w:val="00E62CE3"/>
    <w:rsid w:val="00E62DE4"/>
    <w:rsid w:val="00E6381F"/>
    <w:rsid w:val="00E642DC"/>
    <w:rsid w:val="00E64E5E"/>
    <w:rsid w:val="00E66611"/>
    <w:rsid w:val="00E66B77"/>
    <w:rsid w:val="00E70B57"/>
    <w:rsid w:val="00E72998"/>
    <w:rsid w:val="00E72D7A"/>
    <w:rsid w:val="00E76414"/>
    <w:rsid w:val="00E8075F"/>
    <w:rsid w:val="00E82D32"/>
    <w:rsid w:val="00E90387"/>
    <w:rsid w:val="00E91215"/>
    <w:rsid w:val="00E92454"/>
    <w:rsid w:val="00E93FE6"/>
    <w:rsid w:val="00E969A6"/>
    <w:rsid w:val="00E975D1"/>
    <w:rsid w:val="00EA22D0"/>
    <w:rsid w:val="00EA5257"/>
    <w:rsid w:val="00EA6997"/>
    <w:rsid w:val="00EB179C"/>
    <w:rsid w:val="00EB5887"/>
    <w:rsid w:val="00EC06F1"/>
    <w:rsid w:val="00EC0848"/>
    <w:rsid w:val="00EC2AC6"/>
    <w:rsid w:val="00EC545C"/>
    <w:rsid w:val="00ED1457"/>
    <w:rsid w:val="00ED1C10"/>
    <w:rsid w:val="00ED2DA6"/>
    <w:rsid w:val="00ED3F9E"/>
    <w:rsid w:val="00ED4CE7"/>
    <w:rsid w:val="00ED544D"/>
    <w:rsid w:val="00ED5890"/>
    <w:rsid w:val="00EE2024"/>
    <w:rsid w:val="00EE4675"/>
    <w:rsid w:val="00EE6B7F"/>
    <w:rsid w:val="00EF152B"/>
    <w:rsid w:val="00EF3962"/>
    <w:rsid w:val="00EF64AB"/>
    <w:rsid w:val="00EF6F54"/>
    <w:rsid w:val="00F00B9A"/>
    <w:rsid w:val="00F11179"/>
    <w:rsid w:val="00F12E0B"/>
    <w:rsid w:val="00F16753"/>
    <w:rsid w:val="00F2235F"/>
    <w:rsid w:val="00F325D5"/>
    <w:rsid w:val="00F35556"/>
    <w:rsid w:val="00F40BF9"/>
    <w:rsid w:val="00F43D58"/>
    <w:rsid w:val="00F458EF"/>
    <w:rsid w:val="00F46E59"/>
    <w:rsid w:val="00F54E28"/>
    <w:rsid w:val="00F54FB4"/>
    <w:rsid w:val="00F55E26"/>
    <w:rsid w:val="00F57D4D"/>
    <w:rsid w:val="00F61118"/>
    <w:rsid w:val="00F627D2"/>
    <w:rsid w:val="00F66A43"/>
    <w:rsid w:val="00F73C9A"/>
    <w:rsid w:val="00F77FD3"/>
    <w:rsid w:val="00F80902"/>
    <w:rsid w:val="00F86525"/>
    <w:rsid w:val="00F9333A"/>
    <w:rsid w:val="00F942C4"/>
    <w:rsid w:val="00F951A8"/>
    <w:rsid w:val="00FA1A41"/>
    <w:rsid w:val="00FA1D46"/>
    <w:rsid w:val="00FA22E4"/>
    <w:rsid w:val="00FA2637"/>
    <w:rsid w:val="00FA5FD1"/>
    <w:rsid w:val="00FB2784"/>
    <w:rsid w:val="00FB5E0F"/>
    <w:rsid w:val="00FC0DE3"/>
    <w:rsid w:val="00FC1BA6"/>
    <w:rsid w:val="00FC27E1"/>
    <w:rsid w:val="00FC2ABF"/>
    <w:rsid w:val="00FC3A37"/>
    <w:rsid w:val="00FC6385"/>
    <w:rsid w:val="00FD1F7F"/>
    <w:rsid w:val="00FD6D90"/>
    <w:rsid w:val="00FD73F6"/>
    <w:rsid w:val="00FF27AA"/>
    <w:rsid w:val="00FF2DB5"/>
    <w:rsid w:val="00FF4545"/>
    <w:rsid w:val="00FF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800F"/>
  <w15:chartTrackingRefBased/>
  <w15:docId w15:val="{466CF505-F3DE-4C6D-BFE6-2EF36053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qFormat="1"/>
    <w:lsdException w:name="envelope return" w:semiHidden="1" w:uiPriority="0" w:unhideWhenUsed="1" w:qFormat="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iPriority="0" w:unhideWhenUsed="1" w:qFormat="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iPriority="0" w:unhideWhenUsed="1" w:qFormat="1"/>
    <w:lsdException w:name="List Continue 5" w:semiHidden="1" w:uiPriority="0" w:unhideWhenUsed="1" w:qFormat="1"/>
    <w:lsdException w:name="Message Header" w:semiHidden="1" w:uiPriority="0" w:unhideWhenUsed="1" w:qFormat="1"/>
    <w:lsdException w:name="Subtitle" w:uiPriority="0"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37"/>
    <w:pPr>
      <w:spacing w:after="200" w:line="276" w:lineRule="auto"/>
    </w:pPr>
    <w:rPr>
      <w:rFonts w:ascii="Calibri" w:eastAsia="Calibri" w:hAnsi="Calibri" w:cs="Times New Roman"/>
      <w:kern w:val="0"/>
      <w:lang w:val="ro-RO"/>
      <w14:ligatures w14:val="none"/>
    </w:rPr>
  </w:style>
  <w:style w:type="paragraph" w:styleId="Titlu1">
    <w:name w:val="heading 1"/>
    <w:basedOn w:val="Normal"/>
    <w:next w:val="Normal"/>
    <w:link w:val="Titlu1Caracter"/>
    <w:uiPriority w:val="9"/>
    <w:qFormat/>
    <w:rsid w:val="008C385F"/>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Titlu2">
    <w:name w:val="heading 2"/>
    <w:basedOn w:val="Normal"/>
    <w:next w:val="Normal"/>
    <w:link w:val="Titlu2Caracter"/>
    <w:unhideWhenUsed/>
    <w:qFormat/>
    <w:rsid w:val="008C385F"/>
    <w:pPr>
      <w:keepNext/>
      <w:spacing w:before="240" w:after="60"/>
      <w:outlineLvl w:val="1"/>
    </w:pPr>
    <w:rPr>
      <w:rFonts w:ascii="Cambria" w:eastAsia="Times New Roman" w:hAnsi="Cambria"/>
      <w:b/>
      <w:bCs/>
      <w:i/>
      <w:iCs/>
      <w:sz w:val="28"/>
      <w:szCs w:val="28"/>
    </w:rPr>
  </w:style>
  <w:style w:type="paragraph" w:styleId="Titlu3">
    <w:name w:val="heading 3"/>
    <w:basedOn w:val="Normal"/>
    <w:next w:val="Normal"/>
    <w:link w:val="Titlu3Caracter"/>
    <w:qFormat/>
    <w:rsid w:val="008C385F"/>
    <w:pPr>
      <w:keepNext/>
      <w:spacing w:after="0" w:line="240" w:lineRule="auto"/>
      <w:jc w:val="center"/>
      <w:outlineLvl w:val="2"/>
    </w:pPr>
    <w:rPr>
      <w:rFonts w:ascii="Times New Roman" w:eastAsia="Times New Roman" w:hAnsi="Times New Roman"/>
      <w:b/>
      <w:sz w:val="28"/>
      <w:szCs w:val="20"/>
    </w:rPr>
  </w:style>
  <w:style w:type="paragraph" w:styleId="Titlu4">
    <w:name w:val="heading 4"/>
    <w:basedOn w:val="Normal"/>
    <w:next w:val="Normal"/>
    <w:link w:val="Titlu4Caracter"/>
    <w:qFormat/>
    <w:rsid w:val="008C385F"/>
    <w:pPr>
      <w:keepNext/>
      <w:spacing w:after="0" w:line="240" w:lineRule="auto"/>
      <w:ind w:firstLine="720"/>
      <w:jc w:val="both"/>
      <w:outlineLvl w:val="3"/>
    </w:pPr>
    <w:rPr>
      <w:rFonts w:ascii="Times New Roman" w:eastAsia="Times New Roman" w:hAnsi="Times New Roman"/>
      <w:sz w:val="24"/>
      <w:szCs w:val="20"/>
      <w:lang w:val="en-US"/>
    </w:rPr>
  </w:style>
  <w:style w:type="paragraph" w:styleId="Titlu5">
    <w:name w:val="heading 5"/>
    <w:basedOn w:val="Normal"/>
    <w:next w:val="Normal"/>
    <w:link w:val="Titlu5Caracter"/>
    <w:qFormat/>
    <w:rsid w:val="008C385F"/>
    <w:pPr>
      <w:keepNext/>
      <w:spacing w:after="0" w:line="240" w:lineRule="auto"/>
      <w:ind w:left="720"/>
      <w:jc w:val="both"/>
      <w:outlineLvl w:val="4"/>
    </w:pPr>
    <w:rPr>
      <w:rFonts w:ascii="Times New Roman" w:eastAsia="Times New Roman" w:hAnsi="Times New Roman"/>
      <w:b/>
      <w:i/>
      <w:sz w:val="24"/>
      <w:szCs w:val="20"/>
    </w:rPr>
  </w:style>
  <w:style w:type="paragraph" w:styleId="Titlu6">
    <w:name w:val="heading 6"/>
    <w:basedOn w:val="Normal"/>
    <w:next w:val="Normal"/>
    <w:link w:val="Titlu6Caracter"/>
    <w:qFormat/>
    <w:rsid w:val="008C385F"/>
    <w:pPr>
      <w:keepNext/>
      <w:spacing w:after="0" w:line="240" w:lineRule="auto"/>
      <w:jc w:val="center"/>
      <w:outlineLvl w:val="5"/>
    </w:pPr>
    <w:rPr>
      <w:rFonts w:ascii="Times New Roman" w:eastAsia="Times New Roman" w:hAnsi="Times New Roman"/>
      <w:bCs/>
      <w:sz w:val="28"/>
      <w:szCs w:val="28"/>
    </w:rPr>
  </w:style>
  <w:style w:type="paragraph" w:styleId="Titlu7">
    <w:name w:val="heading 7"/>
    <w:basedOn w:val="Normal"/>
    <w:next w:val="Normal"/>
    <w:link w:val="Titlu7Caracter"/>
    <w:qFormat/>
    <w:rsid w:val="008C385F"/>
    <w:pPr>
      <w:keepNext/>
      <w:numPr>
        <w:ilvl w:val="1"/>
        <w:numId w:val="1"/>
      </w:numPr>
      <w:spacing w:after="0" w:line="240" w:lineRule="auto"/>
      <w:jc w:val="both"/>
      <w:outlineLvl w:val="6"/>
    </w:pPr>
    <w:rPr>
      <w:rFonts w:ascii="Times New Roman" w:eastAsia="Times New Roman" w:hAnsi="Times New Roman"/>
      <w:sz w:val="24"/>
      <w:szCs w:val="20"/>
    </w:rPr>
  </w:style>
  <w:style w:type="paragraph" w:styleId="Titlu8">
    <w:name w:val="heading 8"/>
    <w:basedOn w:val="Normal"/>
    <w:next w:val="Normal"/>
    <w:link w:val="Titlu8Caracter"/>
    <w:qFormat/>
    <w:rsid w:val="008C385F"/>
    <w:pPr>
      <w:spacing w:before="240" w:after="60" w:line="240" w:lineRule="auto"/>
      <w:outlineLvl w:val="7"/>
    </w:pPr>
    <w:rPr>
      <w:rFonts w:ascii="Times New Roman" w:eastAsia="Times New Roman" w:hAnsi="Times New Roman"/>
      <w:i/>
      <w:iCs/>
      <w:sz w:val="24"/>
      <w:szCs w:val="24"/>
    </w:rPr>
  </w:style>
  <w:style w:type="paragraph" w:styleId="Titlu9">
    <w:name w:val="heading 9"/>
    <w:basedOn w:val="Normal"/>
    <w:next w:val="Normal"/>
    <w:link w:val="Titlu9Caracter"/>
    <w:qFormat/>
    <w:rsid w:val="008C385F"/>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qFormat/>
    <w:rsid w:val="008C385F"/>
    <w:rPr>
      <w:rFonts w:ascii="Times New Roman" w:eastAsia="Times New Roman" w:hAnsi="Times New Roman" w:cs="Times New Roman"/>
      <w:b/>
      <w:bCs/>
      <w:kern w:val="36"/>
      <w:sz w:val="48"/>
      <w:szCs w:val="48"/>
      <w:lang w:val="ro-RO" w:eastAsia="ro-RO"/>
      <w14:ligatures w14:val="none"/>
    </w:rPr>
  </w:style>
  <w:style w:type="character" w:customStyle="1" w:styleId="Titlu2Caracter">
    <w:name w:val="Titlu 2 Caracter"/>
    <w:basedOn w:val="Fontdeparagrafimplicit"/>
    <w:link w:val="Titlu2"/>
    <w:qFormat/>
    <w:rsid w:val="008C385F"/>
    <w:rPr>
      <w:rFonts w:ascii="Cambria" w:eastAsia="Times New Roman" w:hAnsi="Cambria" w:cs="Times New Roman"/>
      <w:b/>
      <w:bCs/>
      <w:i/>
      <w:iCs/>
      <w:kern w:val="0"/>
      <w:sz w:val="28"/>
      <w:szCs w:val="28"/>
      <w:lang w:val="ro-RO"/>
      <w14:ligatures w14:val="none"/>
    </w:rPr>
  </w:style>
  <w:style w:type="character" w:customStyle="1" w:styleId="Titlu3Caracter">
    <w:name w:val="Titlu 3 Caracter"/>
    <w:basedOn w:val="Fontdeparagrafimplicit"/>
    <w:link w:val="Titlu3"/>
    <w:qFormat/>
    <w:rsid w:val="008C385F"/>
    <w:rPr>
      <w:rFonts w:ascii="Times New Roman" w:eastAsia="Times New Roman" w:hAnsi="Times New Roman" w:cs="Times New Roman"/>
      <w:b/>
      <w:kern w:val="0"/>
      <w:sz w:val="28"/>
      <w:szCs w:val="20"/>
      <w:lang w:val="ro-RO"/>
      <w14:ligatures w14:val="none"/>
    </w:rPr>
  </w:style>
  <w:style w:type="character" w:customStyle="1" w:styleId="Titlu4Caracter">
    <w:name w:val="Titlu 4 Caracter"/>
    <w:basedOn w:val="Fontdeparagrafimplicit"/>
    <w:link w:val="Titlu4"/>
    <w:qFormat/>
    <w:rsid w:val="008C385F"/>
    <w:rPr>
      <w:rFonts w:ascii="Times New Roman" w:eastAsia="Times New Roman" w:hAnsi="Times New Roman" w:cs="Times New Roman"/>
      <w:kern w:val="0"/>
      <w:sz w:val="24"/>
      <w:szCs w:val="20"/>
      <w14:ligatures w14:val="none"/>
    </w:rPr>
  </w:style>
  <w:style w:type="character" w:customStyle="1" w:styleId="Titlu5Caracter">
    <w:name w:val="Titlu 5 Caracter"/>
    <w:basedOn w:val="Fontdeparagrafimplicit"/>
    <w:link w:val="Titlu5"/>
    <w:qFormat/>
    <w:rsid w:val="008C385F"/>
    <w:rPr>
      <w:rFonts w:ascii="Times New Roman" w:eastAsia="Times New Roman" w:hAnsi="Times New Roman" w:cs="Times New Roman"/>
      <w:b/>
      <w:i/>
      <w:kern w:val="0"/>
      <w:sz w:val="24"/>
      <w:szCs w:val="20"/>
      <w:lang w:val="ro-RO"/>
      <w14:ligatures w14:val="none"/>
    </w:rPr>
  </w:style>
  <w:style w:type="character" w:customStyle="1" w:styleId="Titlu6Caracter">
    <w:name w:val="Titlu 6 Caracter"/>
    <w:basedOn w:val="Fontdeparagrafimplicit"/>
    <w:link w:val="Titlu6"/>
    <w:qFormat/>
    <w:rsid w:val="008C385F"/>
    <w:rPr>
      <w:rFonts w:ascii="Times New Roman" w:eastAsia="Times New Roman" w:hAnsi="Times New Roman" w:cs="Times New Roman"/>
      <w:bCs/>
      <w:kern w:val="0"/>
      <w:sz w:val="28"/>
      <w:szCs w:val="28"/>
      <w:lang w:val="ro-RO"/>
      <w14:ligatures w14:val="none"/>
    </w:rPr>
  </w:style>
  <w:style w:type="character" w:customStyle="1" w:styleId="Titlu7Caracter">
    <w:name w:val="Titlu 7 Caracter"/>
    <w:basedOn w:val="Fontdeparagrafimplicit"/>
    <w:link w:val="Titlu7"/>
    <w:qFormat/>
    <w:rsid w:val="008C385F"/>
    <w:rPr>
      <w:rFonts w:ascii="Times New Roman" w:eastAsia="Times New Roman" w:hAnsi="Times New Roman" w:cs="Times New Roman"/>
      <w:kern w:val="0"/>
      <w:sz w:val="24"/>
      <w:szCs w:val="20"/>
      <w:lang w:val="ro-RO"/>
      <w14:ligatures w14:val="none"/>
    </w:rPr>
  </w:style>
  <w:style w:type="character" w:customStyle="1" w:styleId="Titlu8Caracter">
    <w:name w:val="Titlu 8 Caracter"/>
    <w:basedOn w:val="Fontdeparagrafimplicit"/>
    <w:link w:val="Titlu8"/>
    <w:qFormat/>
    <w:rsid w:val="008C385F"/>
    <w:rPr>
      <w:rFonts w:ascii="Times New Roman" w:eastAsia="Times New Roman" w:hAnsi="Times New Roman" w:cs="Times New Roman"/>
      <w:i/>
      <w:iCs/>
      <w:kern w:val="0"/>
      <w:sz w:val="24"/>
      <w:szCs w:val="24"/>
      <w:lang w:val="ro-RO"/>
      <w14:ligatures w14:val="none"/>
    </w:rPr>
  </w:style>
  <w:style w:type="character" w:customStyle="1" w:styleId="Titlu9Caracter">
    <w:name w:val="Titlu 9 Caracter"/>
    <w:basedOn w:val="Fontdeparagrafimplicit"/>
    <w:link w:val="Titlu9"/>
    <w:qFormat/>
    <w:rsid w:val="008C385F"/>
    <w:rPr>
      <w:rFonts w:ascii="Times New Roman" w:eastAsia="Times New Roman" w:hAnsi="Times New Roman" w:cs="Times New Roman"/>
      <w:b/>
      <w:bCs/>
      <w:kern w:val="0"/>
      <w:sz w:val="24"/>
      <w:szCs w:val="24"/>
      <w:lang w:val="ro-RO"/>
      <w14:ligatures w14:val="none"/>
    </w:rPr>
  </w:style>
  <w:style w:type="paragraph" w:styleId="TextnBalon">
    <w:name w:val="Balloon Text"/>
    <w:basedOn w:val="Normal"/>
    <w:link w:val="TextnBalonCaracter"/>
    <w:uiPriority w:val="99"/>
    <w:semiHidden/>
    <w:qFormat/>
    <w:rsid w:val="008C385F"/>
    <w:pPr>
      <w:spacing w:after="0" w:line="240" w:lineRule="auto"/>
    </w:pPr>
    <w:rPr>
      <w:rFonts w:ascii="Tahoma" w:hAnsi="Tahoma"/>
      <w:sz w:val="16"/>
      <w:szCs w:val="16"/>
    </w:rPr>
  </w:style>
  <w:style w:type="character" w:customStyle="1" w:styleId="TextnBalonCaracter">
    <w:name w:val="Text în Balon Caracter"/>
    <w:basedOn w:val="Fontdeparagrafimplicit"/>
    <w:link w:val="TextnBalon"/>
    <w:uiPriority w:val="99"/>
    <w:semiHidden/>
    <w:qFormat/>
    <w:rsid w:val="008C385F"/>
    <w:rPr>
      <w:rFonts w:ascii="Tahoma" w:eastAsia="Calibri" w:hAnsi="Tahoma" w:cs="Times New Roman"/>
      <w:kern w:val="0"/>
      <w:sz w:val="16"/>
      <w:szCs w:val="16"/>
      <w:lang w:val="ro-RO"/>
      <w14:ligatures w14:val="none"/>
    </w:rPr>
  </w:style>
  <w:style w:type="paragraph" w:styleId="Textbloc">
    <w:name w:val="Block Text"/>
    <w:basedOn w:val="Normal"/>
    <w:qFormat/>
    <w:rsid w:val="008C385F"/>
    <w:pPr>
      <w:numPr>
        <w:numId w:val="2"/>
      </w:numPr>
      <w:tabs>
        <w:tab w:val="clear" w:pos="720"/>
      </w:tabs>
      <w:spacing w:after="120" w:line="240" w:lineRule="auto"/>
      <w:ind w:left="1440" w:right="1440" w:firstLine="0"/>
    </w:pPr>
    <w:rPr>
      <w:rFonts w:ascii="Times New Roman" w:eastAsia="Times New Roman" w:hAnsi="Times New Roman"/>
      <w:sz w:val="20"/>
      <w:szCs w:val="20"/>
      <w:lang w:val="en-US"/>
    </w:rPr>
  </w:style>
  <w:style w:type="paragraph" w:styleId="Corptext">
    <w:name w:val="Body Text"/>
    <w:basedOn w:val="Normal"/>
    <w:link w:val="CorptextCaracter"/>
    <w:qFormat/>
    <w:rsid w:val="008C385F"/>
    <w:pPr>
      <w:spacing w:after="120" w:line="240" w:lineRule="auto"/>
    </w:pPr>
    <w:rPr>
      <w:rFonts w:ascii="Times New Roman" w:eastAsia="Times New Roman" w:hAnsi="Times New Roman"/>
      <w:sz w:val="24"/>
      <w:szCs w:val="24"/>
    </w:rPr>
  </w:style>
  <w:style w:type="character" w:customStyle="1" w:styleId="CorptextCaracter">
    <w:name w:val="Corp text Caracter"/>
    <w:basedOn w:val="Fontdeparagrafimplicit"/>
    <w:link w:val="Corptext"/>
    <w:qFormat/>
    <w:rsid w:val="008C385F"/>
    <w:rPr>
      <w:rFonts w:ascii="Times New Roman" w:eastAsia="Times New Roman" w:hAnsi="Times New Roman" w:cs="Times New Roman"/>
      <w:kern w:val="0"/>
      <w:sz w:val="24"/>
      <w:szCs w:val="24"/>
      <w:lang w:val="ro-RO"/>
      <w14:ligatures w14:val="none"/>
    </w:rPr>
  </w:style>
  <w:style w:type="paragraph" w:styleId="Corptext2">
    <w:name w:val="Body Text 2"/>
    <w:basedOn w:val="Normal"/>
    <w:link w:val="Corptext2Caracter"/>
    <w:qFormat/>
    <w:rsid w:val="008C385F"/>
    <w:pPr>
      <w:spacing w:after="120" w:line="480" w:lineRule="auto"/>
    </w:pPr>
    <w:rPr>
      <w:rFonts w:ascii="Times New Roman" w:eastAsia="Times New Roman" w:hAnsi="Times New Roman"/>
      <w:sz w:val="24"/>
      <w:szCs w:val="24"/>
    </w:rPr>
  </w:style>
  <w:style w:type="character" w:customStyle="1" w:styleId="Corptext2Caracter">
    <w:name w:val="Corp text 2 Caracter"/>
    <w:basedOn w:val="Fontdeparagrafimplicit"/>
    <w:link w:val="Corptext2"/>
    <w:qFormat/>
    <w:rsid w:val="008C385F"/>
    <w:rPr>
      <w:rFonts w:ascii="Times New Roman" w:eastAsia="Times New Roman" w:hAnsi="Times New Roman" w:cs="Times New Roman"/>
      <w:kern w:val="0"/>
      <w:sz w:val="24"/>
      <w:szCs w:val="24"/>
      <w:lang w:val="ro-RO"/>
      <w14:ligatures w14:val="none"/>
    </w:rPr>
  </w:style>
  <w:style w:type="paragraph" w:styleId="Corptext3">
    <w:name w:val="Body Text 3"/>
    <w:basedOn w:val="Normal"/>
    <w:link w:val="Corptext3Caracter"/>
    <w:qFormat/>
    <w:rsid w:val="008C385F"/>
    <w:pPr>
      <w:spacing w:after="0" w:line="240" w:lineRule="auto"/>
      <w:jc w:val="both"/>
    </w:pPr>
    <w:rPr>
      <w:rFonts w:ascii="Tahoma" w:eastAsia="Times New Roman" w:hAnsi="Tahoma"/>
      <w:szCs w:val="20"/>
      <w:lang w:val="en-US"/>
    </w:rPr>
  </w:style>
  <w:style w:type="character" w:customStyle="1" w:styleId="Corptext3Caracter">
    <w:name w:val="Corp text 3 Caracter"/>
    <w:basedOn w:val="Fontdeparagrafimplicit"/>
    <w:link w:val="Corptext3"/>
    <w:qFormat/>
    <w:rsid w:val="008C385F"/>
    <w:rPr>
      <w:rFonts w:ascii="Tahoma" w:eastAsia="Times New Roman" w:hAnsi="Tahoma" w:cs="Times New Roman"/>
      <w:kern w:val="0"/>
      <w:szCs w:val="20"/>
      <w14:ligatures w14:val="none"/>
    </w:rPr>
  </w:style>
  <w:style w:type="paragraph" w:styleId="Primindentpentrucorptext">
    <w:name w:val="Body Text First Indent"/>
    <w:basedOn w:val="Corptext"/>
    <w:link w:val="PrimindentpentrucorptextCaracter"/>
    <w:qFormat/>
    <w:rsid w:val="008C385F"/>
    <w:pPr>
      <w:ind w:firstLine="210"/>
    </w:pPr>
    <w:rPr>
      <w:lang w:val="en-US"/>
    </w:rPr>
  </w:style>
  <w:style w:type="character" w:customStyle="1" w:styleId="PrimindentpentrucorptextCaracter">
    <w:name w:val="Prim indent pentru corp text Caracter"/>
    <w:basedOn w:val="CorptextCaracter"/>
    <w:link w:val="Primindentpentrucorptext"/>
    <w:qFormat/>
    <w:rsid w:val="008C385F"/>
    <w:rPr>
      <w:rFonts w:ascii="Times New Roman" w:eastAsia="Times New Roman" w:hAnsi="Times New Roman" w:cs="Times New Roman"/>
      <w:kern w:val="0"/>
      <w:sz w:val="24"/>
      <w:szCs w:val="24"/>
      <w:lang w:val="ro-RO"/>
      <w14:ligatures w14:val="none"/>
    </w:rPr>
  </w:style>
  <w:style w:type="paragraph" w:styleId="Indentcorptext">
    <w:name w:val="Body Text Indent"/>
    <w:basedOn w:val="Normal"/>
    <w:link w:val="IndentcorptextCaracter"/>
    <w:qFormat/>
    <w:rsid w:val="008C385F"/>
    <w:pPr>
      <w:autoSpaceDE w:val="0"/>
      <w:autoSpaceDN w:val="0"/>
      <w:adjustRightInd w:val="0"/>
      <w:spacing w:after="0" w:line="240" w:lineRule="auto"/>
      <w:ind w:firstLine="567"/>
      <w:jc w:val="both"/>
    </w:pPr>
    <w:rPr>
      <w:rFonts w:ascii="TimesNewRoman" w:hAnsi="TimesNewRoman"/>
      <w:b/>
      <w:sz w:val="24"/>
      <w:szCs w:val="24"/>
    </w:rPr>
  </w:style>
  <w:style w:type="character" w:customStyle="1" w:styleId="IndentcorptextCaracter">
    <w:name w:val="Indent corp text Caracter"/>
    <w:basedOn w:val="Fontdeparagrafimplicit"/>
    <w:link w:val="Indentcorptext"/>
    <w:qFormat/>
    <w:rsid w:val="008C385F"/>
    <w:rPr>
      <w:rFonts w:ascii="TimesNewRoman" w:eastAsia="Calibri" w:hAnsi="TimesNewRoman" w:cs="Times New Roman"/>
      <w:b/>
      <w:kern w:val="0"/>
      <w:sz w:val="24"/>
      <w:szCs w:val="24"/>
      <w:lang w:val="ro-RO"/>
      <w14:ligatures w14:val="none"/>
    </w:rPr>
  </w:style>
  <w:style w:type="paragraph" w:styleId="Primindentpentrucorptext2">
    <w:name w:val="Body Text First Indent 2"/>
    <w:basedOn w:val="Indentcorptext"/>
    <w:link w:val="Primindentpentrucorptext2Caracter"/>
    <w:qFormat/>
    <w:rsid w:val="008C385F"/>
    <w:pPr>
      <w:autoSpaceDE/>
      <w:autoSpaceDN/>
      <w:adjustRightInd/>
      <w:spacing w:after="120"/>
      <w:ind w:left="360" w:firstLine="210"/>
      <w:jc w:val="left"/>
    </w:pPr>
    <w:rPr>
      <w:lang w:val="en-US"/>
    </w:rPr>
  </w:style>
  <w:style w:type="character" w:customStyle="1" w:styleId="Primindentpentrucorptext2Caracter">
    <w:name w:val="Prim indent pentru corp text 2 Caracter"/>
    <w:basedOn w:val="IndentcorptextCaracter"/>
    <w:link w:val="Primindentpentrucorptext2"/>
    <w:qFormat/>
    <w:rsid w:val="008C385F"/>
    <w:rPr>
      <w:rFonts w:ascii="TimesNewRoman" w:eastAsia="Calibri" w:hAnsi="TimesNewRoman" w:cs="Times New Roman"/>
      <w:b/>
      <w:kern w:val="0"/>
      <w:sz w:val="24"/>
      <w:szCs w:val="24"/>
      <w:lang w:val="ro-RO"/>
      <w14:ligatures w14:val="none"/>
    </w:rPr>
  </w:style>
  <w:style w:type="paragraph" w:styleId="Indentcorptext2">
    <w:name w:val="Body Text Indent 2"/>
    <w:basedOn w:val="Normal"/>
    <w:link w:val="Indentcorptext2Caracter"/>
    <w:qFormat/>
    <w:rsid w:val="008C385F"/>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qFormat/>
    <w:rsid w:val="008C385F"/>
    <w:rPr>
      <w:rFonts w:ascii="Times New Roman" w:eastAsia="Times New Roman" w:hAnsi="Times New Roman" w:cs="Times New Roman"/>
      <w:kern w:val="0"/>
      <w:sz w:val="24"/>
      <w:szCs w:val="24"/>
      <w:lang w:val="ro-RO"/>
      <w14:ligatures w14:val="none"/>
    </w:rPr>
  </w:style>
  <w:style w:type="paragraph" w:styleId="Indentcorptext3">
    <w:name w:val="Body Text Indent 3"/>
    <w:basedOn w:val="Normal"/>
    <w:link w:val="Indentcorptext3Caracter"/>
    <w:qFormat/>
    <w:rsid w:val="008C385F"/>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qFormat/>
    <w:rsid w:val="008C385F"/>
    <w:rPr>
      <w:rFonts w:ascii="Times New Roman" w:eastAsia="Times New Roman" w:hAnsi="Times New Roman" w:cs="Times New Roman"/>
      <w:kern w:val="0"/>
      <w:sz w:val="16"/>
      <w:szCs w:val="16"/>
      <w:lang w:val="ro-RO"/>
      <w14:ligatures w14:val="none"/>
    </w:rPr>
  </w:style>
  <w:style w:type="paragraph" w:styleId="Legend">
    <w:name w:val="caption"/>
    <w:basedOn w:val="Normal"/>
    <w:next w:val="Normal"/>
    <w:qFormat/>
    <w:rsid w:val="008C385F"/>
    <w:pPr>
      <w:spacing w:before="120" w:after="120" w:line="240" w:lineRule="auto"/>
    </w:pPr>
    <w:rPr>
      <w:rFonts w:ascii="Times New Roman" w:eastAsia="Times New Roman" w:hAnsi="Times New Roman"/>
      <w:b/>
      <w:bCs/>
      <w:sz w:val="20"/>
      <w:szCs w:val="20"/>
      <w:lang w:val="en-US"/>
    </w:rPr>
  </w:style>
  <w:style w:type="paragraph" w:styleId="Formuledencheiere">
    <w:name w:val="Closing"/>
    <w:basedOn w:val="Normal"/>
    <w:link w:val="FormuledencheiereCaracter"/>
    <w:qFormat/>
    <w:rsid w:val="008C385F"/>
    <w:pPr>
      <w:spacing w:after="0" w:line="240" w:lineRule="auto"/>
      <w:ind w:left="4320"/>
    </w:pPr>
    <w:rPr>
      <w:rFonts w:ascii="Times New Roman" w:eastAsia="Times New Roman" w:hAnsi="Times New Roman"/>
      <w:sz w:val="20"/>
      <w:szCs w:val="20"/>
      <w:lang w:val="en-US"/>
    </w:rPr>
  </w:style>
  <w:style w:type="character" w:customStyle="1" w:styleId="FormuledencheiereCaracter">
    <w:name w:val="Formule de încheiere Caracter"/>
    <w:basedOn w:val="Fontdeparagrafimplicit"/>
    <w:link w:val="Formuledencheiere"/>
    <w:qFormat/>
    <w:rsid w:val="008C385F"/>
    <w:rPr>
      <w:rFonts w:ascii="Times New Roman" w:eastAsia="Times New Roman" w:hAnsi="Times New Roman" w:cs="Times New Roman"/>
      <w:kern w:val="0"/>
      <w:sz w:val="20"/>
      <w:szCs w:val="20"/>
      <w14:ligatures w14:val="none"/>
    </w:rPr>
  </w:style>
  <w:style w:type="character" w:styleId="Referincomentariu">
    <w:name w:val="annotation reference"/>
    <w:uiPriority w:val="99"/>
    <w:semiHidden/>
    <w:unhideWhenUsed/>
    <w:qFormat/>
    <w:rsid w:val="008C385F"/>
    <w:rPr>
      <w:sz w:val="16"/>
      <w:szCs w:val="16"/>
    </w:rPr>
  </w:style>
  <w:style w:type="paragraph" w:styleId="Textcomentariu">
    <w:name w:val="annotation text"/>
    <w:basedOn w:val="Normal"/>
    <w:link w:val="TextcomentariuCaracter"/>
    <w:uiPriority w:val="99"/>
    <w:unhideWhenUsed/>
    <w:qFormat/>
    <w:rsid w:val="008C385F"/>
    <w:pPr>
      <w:spacing w:after="0" w:line="240" w:lineRule="auto"/>
    </w:pPr>
    <w:rPr>
      <w:rFonts w:ascii="Times New Roman" w:eastAsia="Times New Roman" w:hAnsi="Times New Roman"/>
      <w:sz w:val="20"/>
      <w:szCs w:val="20"/>
      <w:lang w:val="en-US"/>
    </w:rPr>
  </w:style>
  <w:style w:type="character" w:customStyle="1" w:styleId="TextcomentariuCaracter">
    <w:name w:val="Text comentariu Caracter"/>
    <w:basedOn w:val="Fontdeparagrafimplicit"/>
    <w:link w:val="Textcomentariu"/>
    <w:uiPriority w:val="99"/>
    <w:qFormat/>
    <w:rsid w:val="008C385F"/>
    <w:rPr>
      <w:rFonts w:ascii="Times New Roman" w:eastAsia="Times New Roman" w:hAnsi="Times New Roman" w:cs="Times New Roman"/>
      <w:kern w:val="0"/>
      <w:sz w:val="20"/>
      <w:szCs w:val="20"/>
      <w14:ligatures w14:val="none"/>
    </w:rPr>
  </w:style>
  <w:style w:type="paragraph" w:styleId="SubiectComentariu">
    <w:name w:val="annotation subject"/>
    <w:basedOn w:val="Textcomentariu"/>
    <w:next w:val="Textcomentariu"/>
    <w:link w:val="SubiectComentariuCaracter"/>
    <w:uiPriority w:val="99"/>
    <w:semiHidden/>
    <w:unhideWhenUsed/>
    <w:qFormat/>
    <w:rsid w:val="008C385F"/>
    <w:rPr>
      <w:b/>
      <w:bCs/>
      <w:lang w:eastAsia="ro-RO"/>
    </w:rPr>
  </w:style>
  <w:style w:type="character" w:customStyle="1" w:styleId="SubiectComentariuCaracter">
    <w:name w:val="Subiect Comentariu Caracter"/>
    <w:basedOn w:val="TextcomentariuCaracter"/>
    <w:link w:val="SubiectComentariu"/>
    <w:uiPriority w:val="99"/>
    <w:semiHidden/>
    <w:qFormat/>
    <w:rsid w:val="008C385F"/>
    <w:rPr>
      <w:rFonts w:ascii="Times New Roman" w:eastAsia="Times New Roman" w:hAnsi="Times New Roman" w:cs="Times New Roman"/>
      <w:b/>
      <w:bCs/>
      <w:kern w:val="0"/>
      <w:sz w:val="20"/>
      <w:szCs w:val="20"/>
      <w:lang w:eastAsia="ro-RO"/>
      <w14:ligatures w14:val="none"/>
    </w:rPr>
  </w:style>
  <w:style w:type="paragraph" w:styleId="Dat">
    <w:name w:val="Date"/>
    <w:basedOn w:val="Normal"/>
    <w:next w:val="Normal"/>
    <w:link w:val="DatCaracter"/>
    <w:qFormat/>
    <w:rsid w:val="008C385F"/>
    <w:pPr>
      <w:spacing w:after="0" w:line="240" w:lineRule="auto"/>
    </w:pPr>
    <w:rPr>
      <w:rFonts w:ascii="Times New Roman" w:eastAsia="Times New Roman" w:hAnsi="Times New Roman"/>
      <w:sz w:val="20"/>
      <w:szCs w:val="20"/>
      <w:lang w:val="en-US"/>
    </w:rPr>
  </w:style>
  <w:style w:type="character" w:customStyle="1" w:styleId="DatCaracter">
    <w:name w:val="Dată Caracter"/>
    <w:basedOn w:val="Fontdeparagrafimplicit"/>
    <w:link w:val="Dat"/>
    <w:qFormat/>
    <w:rsid w:val="008C385F"/>
    <w:rPr>
      <w:rFonts w:ascii="Times New Roman" w:eastAsia="Times New Roman" w:hAnsi="Times New Roman" w:cs="Times New Roman"/>
      <w:kern w:val="0"/>
      <w:sz w:val="20"/>
      <w:szCs w:val="20"/>
      <w14:ligatures w14:val="none"/>
    </w:rPr>
  </w:style>
  <w:style w:type="paragraph" w:styleId="Plandocument">
    <w:name w:val="Document Map"/>
    <w:basedOn w:val="Normal"/>
    <w:link w:val="PlandocumentCaracter"/>
    <w:semiHidden/>
    <w:qFormat/>
    <w:rsid w:val="008C385F"/>
    <w:pPr>
      <w:shd w:val="clear" w:color="auto" w:fill="000080"/>
      <w:spacing w:after="0" w:line="240" w:lineRule="auto"/>
    </w:pPr>
    <w:rPr>
      <w:rFonts w:ascii="Tahoma" w:hAnsi="Tahoma"/>
      <w:sz w:val="20"/>
      <w:szCs w:val="20"/>
      <w:lang w:val="en-US"/>
    </w:rPr>
  </w:style>
  <w:style w:type="character" w:customStyle="1" w:styleId="PlandocumentCaracter">
    <w:name w:val="Plan document Caracter"/>
    <w:basedOn w:val="Fontdeparagrafimplicit"/>
    <w:link w:val="Plandocument"/>
    <w:semiHidden/>
    <w:qFormat/>
    <w:rsid w:val="008C385F"/>
    <w:rPr>
      <w:rFonts w:ascii="Tahoma" w:eastAsia="Calibri" w:hAnsi="Tahoma" w:cs="Times New Roman"/>
      <w:kern w:val="0"/>
      <w:sz w:val="20"/>
      <w:szCs w:val="20"/>
      <w:shd w:val="clear" w:color="auto" w:fill="000080"/>
      <w14:ligatures w14:val="none"/>
    </w:rPr>
  </w:style>
  <w:style w:type="paragraph" w:styleId="Semnture-mail">
    <w:name w:val="E-mail Signature"/>
    <w:basedOn w:val="Normal"/>
    <w:link w:val="Semnture-mailCaracter"/>
    <w:qFormat/>
    <w:rsid w:val="008C385F"/>
    <w:pPr>
      <w:numPr>
        <w:numId w:val="3"/>
      </w:numPr>
      <w:tabs>
        <w:tab w:val="clear" w:pos="1080"/>
      </w:tabs>
      <w:spacing w:after="0" w:line="240" w:lineRule="auto"/>
      <w:ind w:left="0" w:firstLine="0"/>
    </w:pPr>
    <w:rPr>
      <w:rFonts w:ascii="Times New Roman" w:eastAsia="Times New Roman" w:hAnsi="Times New Roman"/>
      <w:sz w:val="20"/>
      <w:szCs w:val="20"/>
    </w:rPr>
  </w:style>
  <w:style w:type="character" w:customStyle="1" w:styleId="Semnture-mailCaracter">
    <w:name w:val="Semnătură e-mail Caracter"/>
    <w:basedOn w:val="Fontdeparagrafimplicit"/>
    <w:link w:val="Semnture-mail"/>
    <w:qFormat/>
    <w:rsid w:val="008C385F"/>
    <w:rPr>
      <w:rFonts w:ascii="Times New Roman" w:eastAsia="Times New Roman" w:hAnsi="Times New Roman" w:cs="Times New Roman"/>
      <w:kern w:val="0"/>
      <w:sz w:val="20"/>
      <w:szCs w:val="20"/>
      <w:lang w:val="ro-RO"/>
      <w14:ligatures w14:val="none"/>
    </w:rPr>
  </w:style>
  <w:style w:type="character" w:styleId="Accentuat">
    <w:name w:val="Emphasis"/>
    <w:basedOn w:val="Fontdeparagrafimplicit"/>
    <w:uiPriority w:val="20"/>
    <w:qFormat/>
    <w:rsid w:val="008C385F"/>
    <w:rPr>
      <w:i/>
      <w:iCs/>
    </w:rPr>
  </w:style>
  <w:style w:type="paragraph" w:styleId="Textnotdefinal">
    <w:name w:val="endnote text"/>
    <w:basedOn w:val="Normal"/>
    <w:link w:val="TextnotdefinalCaracter"/>
    <w:semiHidden/>
    <w:qFormat/>
    <w:rsid w:val="008C385F"/>
    <w:pPr>
      <w:spacing w:after="0" w:line="240" w:lineRule="auto"/>
    </w:pPr>
    <w:rPr>
      <w:sz w:val="20"/>
      <w:szCs w:val="20"/>
      <w:lang w:val="en-US"/>
    </w:rPr>
  </w:style>
  <w:style w:type="character" w:customStyle="1" w:styleId="TextnotdefinalCaracter">
    <w:name w:val="Text notă de final Caracter"/>
    <w:basedOn w:val="Fontdeparagrafimplicit"/>
    <w:link w:val="Textnotdefinal"/>
    <w:semiHidden/>
    <w:qFormat/>
    <w:rsid w:val="008C385F"/>
    <w:rPr>
      <w:rFonts w:ascii="Calibri" w:eastAsia="Calibri" w:hAnsi="Calibri" w:cs="Times New Roman"/>
      <w:kern w:val="0"/>
      <w:sz w:val="20"/>
      <w:szCs w:val="20"/>
      <w14:ligatures w14:val="none"/>
    </w:rPr>
  </w:style>
  <w:style w:type="paragraph" w:styleId="Adresplic">
    <w:name w:val="envelope address"/>
    <w:basedOn w:val="Normal"/>
    <w:qFormat/>
    <w:rsid w:val="008C385F"/>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Returplic">
    <w:name w:val="envelope return"/>
    <w:basedOn w:val="Normal"/>
    <w:qFormat/>
    <w:rsid w:val="008C385F"/>
    <w:pPr>
      <w:spacing w:after="0" w:line="240" w:lineRule="auto"/>
    </w:pPr>
    <w:rPr>
      <w:rFonts w:ascii="Arial" w:eastAsia="Times New Roman" w:hAnsi="Arial" w:cs="Arial"/>
      <w:sz w:val="20"/>
      <w:szCs w:val="20"/>
      <w:lang w:val="en-US"/>
    </w:rPr>
  </w:style>
  <w:style w:type="character" w:styleId="HyperlinkParcurs">
    <w:name w:val="FollowedHyperlink"/>
    <w:basedOn w:val="Fontdeparagrafimplicit"/>
    <w:uiPriority w:val="99"/>
    <w:semiHidden/>
    <w:unhideWhenUsed/>
    <w:qFormat/>
    <w:rsid w:val="008C385F"/>
    <w:rPr>
      <w:color w:val="954F72" w:themeColor="followedHyperlink"/>
      <w:u w:val="single"/>
    </w:rPr>
  </w:style>
  <w:style w:type="paragraph" w:styleId="Subsol">
    <w:name w:val="footer"/>
    <w:basedOn w:val="Normal"/>
    <w:link w:val="SubsolCaracter"/>
    <w:uiPriority w:val="99"/>
    <w:unhideWhenUsed/>
    <w:qFormat/>
    <w:rsid w:val="008C385F"/>
    <w:pPr>
      <w:tabs>
        <w:tab w:val="center" w:pos="4513"/>
        <w:tab w:val="right" w:pos="9026"/>
      </w:tabs>
    </w:pPr>
  </w:style>
  <w:style w:type="character" w:customStyle="1" w:styleId="SubsolCaracter">
    <w:name w:val="Subsol Caracter"/>
    <w:basedOn w:val="Fontdeparagrafimplicit"/>
    <w:link w:val="Subsol"/>
    <w:uiPriority w:val="99"/>
    <w:qFormat/>
    <w:rsid w:val="008C385F"/>
    <w:rPr>
      <w:rFonts w:ascii="Calibri" w:eastAsia="Calibri" w:hAnsi="Calibri" w:cs="Times New Roman"/>
      <w:kern w:val="0"/>
      <w:lang w:val="ro-RO"/>
      <w14:ligatures w14:val="none"/>
    </w:rPr>
  </w:style>
  <w:style w:type="character" w:styleId="Referinnotdesubsol">
    <w:name w:val="footnote reference"/>
    <w:semiHidden/>
    <w:unhideWhenUsed/>
    <w:qFormat/>
    <w:rsid w:val="008C385F"/>
    <w:rPr>
      <w:vertAlign w:val="superscript"/>
    </w:rPr>
  </w:style>
  <w:style w:type="paragraph" w:styleId="Textnotdesubsol">
    <w:name w:val="footnote text"/>
    <w:basedOn w:val="Normal"/>
    <w:link w:val="TextnotdesubsolCaracter"/>
    <w:semiHidden/>
    <w:qFormat/>
    <w:rsid w:val="008C385F"/>
    <w:pPr>
      <w:spacing w:after="120" w:line="240" w:lineRule="auto"/>
    </w:pPr>
    <w:rPr>
      <w:rFonts w:ascii="Tahoma" w:hAnsi="Tahoma"/>
      <w:sz w:val="20"/>
      <w:szCs w:val="20"/>
      <w:lang w:val="en-US"/>
    </w:rPr>
  </w:style>
  <w:style w:type="character" w:customStyle="1" w:styleId="TextnotdesubsolCaracter">
    <w:name w:val="Text notă de subsol Caracter"/>
    <w:basedOn w:val="Fontdeparagrafimplicit"/>
    <w:link w:val="Textnotdesubsol"/>
    <w:semiHidden/>
    <w:qFormat/>
    <w:rsid w:val="008C385F"/>
    <w:rPr>
      <w:rFonts w:ascii="Tahoma" w:eastAsia="Calibri" w:hAnsi="Tahoma" w:cs="Times New Roman"/>
      <w:kern w:val="0"/>
      <w:sz w:val="20"/>
      <w:szCs w:val="20"/>
      <w14:ligatures w14:val="none"/>
    </w:rPr>
  </w:style>
  <w:style w:type="paragraph" w:styleId="Antet">
    <w:name w:val="header"/>
    <w:basedOn w:val="Normal"/>
    <w:link w:val="AntetCaracter"/>
    <w:uiPriority w:val="99"/>
    <w:unhideWhenUsed/>
    <w:qFormat/>
    <w:rsid w:val="008C385F"/>
    <w:pPr>
      <w:tabs>
        <w:tab w:val="center" w:pos="4513"/>
        <w:tab w:val="right" w:pos="9026"/>
      </w:tabs>
    </w:pPr>
  </w:style>
  <w:style w:type="character" w:customStyle="1" w:styleId="AntetCaracter">
    <w:name w:val="Antet Caracter"/>
    <w:basedOn w:val="Fontdeparagrafimplicit"/>
    <w:link w:val="Antet"/>
    <w:uiPriority w:val="99"/>
    <w:qFormat/>
    <w:rsid w:val="008C385F"/>
    <w:rPr>
      <w:rFonts w:ascii="Calibri" w:eastAsia="Calibri" w:hAnsi="Calibri" w:cs="Times New Roman"/>
      <w:kern w:val="0"/>
      <w:lang w:val="ro-RO"/>
      <w14:ligatures w14:val="none"/>
    </w:rPr>
  </w:style>
  <w:style w:type="paragraph" w:styleId="AdresHTML">
    <w:name w:val="HTML Address"/>
    <w:basedOn w:val="Normal"/>
    <w:link w:val="AdresHTMLCaracter"/>
    <w:qFormat/>
    <w:rsid w:val="008C385F"/>
    <w:pPr>
      <w:spacing w:after="0" w:line="240" w:lineRule="auto"/>
    </w:pPr>
    <w:rPr>
      <w:rFonts w:ascii="Times New Roman" w:eastAsia="Times New Roman" w:hAnsi="Times New Roman"/>
      <w:i/>
      <w:iCs/>
      <w:sz w:val="20"/>
      <w:szCs w:val="20"/>
      <w:lang w:val="en-US"/>
    </w:rPr>
  </w:style>
  <w:style w:type="character" w:customStyle="1" w:styleId="AdresHTMLCaracter">
    <w:name w:val="Adresă HTML Caracter"/>
    <w:basedOn w:val="Fontdeparagrafimplicit"/>
    <w:link w:val="AdresHTML"/>
    <w:qFormat/>
    <w:rsid w:val="008C385F"/>
    <w:rPr>
      <w:rFonts w:ascii="Times New Roman" w:eastAsia="Times New Roman" w:hAnsi="Times New Roman" w:cs="Times New Roman"/>
      <w:i/>
      <w:iCs/>
      <w:kern w:val="0"/>
      <w:sz w:val="20"/>
      <w:szCs w:val="20"/>
      <w14:ligatures w14:val="none"/>
    </w:rPr>
  </w:style>
  <w:style w:type="paragraph" w:styleId="PreformatatHTML">
    <w:name w:val="HTML Preformatted"/>
    <w:basedOn w:val="Normal"/>
    <w:link w:val="PreformatatHTMLCaracter"/>
    <w:qFormat/>
    <w:rsid w:val="008C385F"/>
    <w:pPr>
      <w:spacing w:after="0" w:line="240" w:lineRule="auto"/>
    </w:pPr>
    <w:rPr>
      <w:rFonts w:ascii="Courier New" w:eastAsia="Times New Roman" w:hAnsi="Courier New"/>
      <w:sz w:val="20"/>
      <w:szCs w:val="20"/>
      <w:lang w:val="en-US"/>
    </w:rPr>
  </w:style>
  <w:style w:type="character" w:customStyle="1" w:styleId="PreformatatHTMLCaracter">
    <w:name w:val="Preformatat HTML Caracter"/>
    <w:basedOn w:val="Fontdeparagrafimplicit"/>
    <w:link w:val="PreformatatHTML"/>
    <w:qFormat/>
    <w:rsid w:val="008C385F"/>
    <w:rPr>
      <w:rFonts w:ascii="Courier New" w:eastAsia="Times New Roman" w:hAnsi="Courier New" w:cs="Times New Roman"/>
      <w:kern w:val="0"/>
      <w:sz w:val="20"/>
      <w:szCs w:val="20"/>
      <w14:ligatures w14:val="none"/>
    </w:rPr>
  </w:style>
  <w:style w:type="character" w:styleId="Hyperlink">
    <w:name w:val="Hyperlink"/>
    <w:uiPriority w:val="99"/>
    <w:qFormat/>
    <w:rsid w:val="008C385F"/>
    <w:rPr>
      <w:color w:val="0000FF"/>
      <w:u w:val="single"/>
    </w:rPr>
  </w:style>
  <w:style w:type="paragraph" w:styleId="List">
    <w:name w:val="List"/>
    <w:basedOn w:val="Normal"/>
    <w:qFormat/>
    <w:rsid w:val="008C385F"/>
    <w:pPr>
      <w:spacing w:after="0" w:line="240" w:lineRule="auto"/>
      <w:ind w:left="360" w:hanging="360"/>
    </w:pPr>
    <w:rPr>
      <w:rFonts w:ascii="Times New Roman" w:eastAsia="Times New Roman" w:hAnsi="Times New Roman"/>
      <w:sz w:val="20"/>
      <w:szCs w:val="20"/>
      <w:lang w:val="en-US"/>
    </w:rPr>
  </w:style>
  <w:style w:type="paragraph" w:styleId="Lista2">
    <w:name w:val="List 2"/>
    <w:basedOn w:val="Normal"/>
    <w:qFormat/>
    <w:rsid w:val="008C385F"/>
    <w:pPr>
      <w:spacing w:after="0" w:line="240" w:lineRule="auto"/>
      <w:ind w:left="720" w:hanging="360"/>
    </w:pPr>
    <w:rPr>
      <w:rFonts w:ascii="Times New Roman" w:eastAsia="Times New Roman" w:hAnsi="Times New Roman"/>
      <w:sz w:val="20"/>
      <w:szCs w:val="20"/>
      <w:lang w:val="en-US"/>
    </w:rPr>
  </w:style>
  <w:style w:type="paragraph" w:styleId="Lista3">
    <w:name w:val="List 3"/>
    <w:basedOn w:val="Normal"/>
    <w:qFormat/>
    <w:rsid w:val="008C385F"/>
    <w:pPr>
      <w:spacing w:after="0" w:line="240" w:lineRule="auto"/>
      <w:ind w:left="1080" w:hanging="360"/>
    </w:pPr>
    <w:rPr>
      <w:rFonts w:ascii="Times New Roman" w:eastAsia="Times New Roman" w:hAnsi="Times New Roman"/>
      <w:sz w:val="20"/>
      <w:szCs w:val="20"/>
      <w:lang w:val="en-US"/>
    </w:rPr>
  </w:style>
  <w:style w:type="paragraph" w:styleId="Lista4">
    <w:name w:val="List 4"/>
    <w:basedOn w:val="Normal"/>
    <w:qFormat/>
    <w:rsid w:val="008C385F"/>
    <w:pPr>
      <w:spacing w:after="0" w:line="240" w:lineRule="auto"/>
      <w:ind w:left="1440" w:hanging="360"/>
    </w:pPr>
    <w:rPr>
      <w:rFonts w:ascii="Times New Roman" w:eastAsia="Times New Roman" w:hAnsi="Times New Roman"/>
      <w:sz w:val="20"/>
      <w:szCs w:val="20"/>
      <w:lang w:val="en-US"/>
    </w:rPr>
  </w:style>
  <w:style w:type="paragraph" w:styleId="Lista5">
    <w:name w:val="List 5"/>
    <w:basedOn w:val="Normal"/>
    <w:qFormat/>
    <w:rsid w:val="008C385F"/>
    <w:pPr>
      <w:spacing w:after="0" w:line="240" w:lineRule="auto"/>
      <w:ind w:left="1800" w:hanging="360"/>
    </w:pPr>
    <w:rPr>
      <w:rFonts w:ascii="Times New Roman" w:eastAsia="Times New Roman" w:hAnsi="Times New Roman"/>
      <w:sz w:val="20"/>
      <w:szCs w:val="20"/>
      <w:lang w:val="en-US"/>
    </w:rPr>
  </w:style>
  <w:style w:type="paragraph" w:styleId="Listcumarcatori">
    <w:name w:val="List Bullet"/>
    <w:basedOn w:val="Normal"/>
    <w:qFormat/>
    <w:rsid w:val="008C385F"/>
    <w:pPr>
      <w:tabs>
        <w:tab w:val="left" w:pos="360"/>
      </w:tabs>
      <w:spacing w:after="0" w:line="240" w:lineRule="auto"/>
      <w:ind w:left="360" w:hanging="360"/>
    </w:pPr>
    <w:rPr>
      <w:rFonts w:ascii="Times New Roman" w:eastAsia="Times New Roman" w:hAnsi="Times New Roman"/>
      <w:sz w:val="20"/>
      <w:szCs w:val="20"/>
      <w:lang w:val="en-US"/>
    </w:rPr>
  </w:style>
  <w:style w:type="paragraph" w:styleId="Listacumarcatori2">
    <w:name w:val="List Bullet 2"/>
    <w:basedOn w:val="Normal"/>
    <w:qFormat/>
    <w:rsid w:val="008C385F"/>
    <w:pPr>
      <w:numPr>
        <w:numId w:val="4"/>
      </w:numPr>
      <w:spacing w:after="0" w:line="240" w:lineRule="auto"/>
    </w:pPr>
    <w:rPr>
      <w:rFonts w:ascii="Times New Roman" w:eastAsia="Times New Roman" w:hAnsi="Times New Roman"/>
      <w:sz w:val="20"/>
      <w:szCs w:val="20"/>
      <w:lang w:val="en-US"/>
    </w:rPr>
  </w:style>
  <w:style w:type="paragraph" w:styleId="Listacumarcatori3">
    <w:name w:val="List Bullet 3"/>
    <w:basedOn w:val="Normal"/>
    <w:qFormat/>
    <w:rsid w:val="008C385F"/>
    <w:pPr>
      <w:tabs>
        <w:tab w:val="left" w:pos="1080"/>
      </w:tabs>
      <w:spacing w:after="0" w:line="240" w:lineRule="auto"/>
      <w:ind w:left="1080" w:hanging="360"/>
    </w:pPr>
    <w:rPr>
      <w:rFonts w:ascii="Times New Roman" w:eastAsia="Times New Roman" w:hAnsi="Times New Roman"/>
      <w:sz w:val="20"/>
      <w:szCs w:val="20"/>
      <w:lang w:val="en-US"/>
    </w:rPr>
  </w:style>
  <w:style w:type="paragraph" w:styleId="Listacumarcatori4">
    <w:name w:val="List Bullet 4"/>
    <w:basedOn w:val="Normal"/>
    <w:qFormat/>
    <w:rsid w:val="008C385F"/>
    <w:pPr>
      <w:numPr>
        <w:numId w:val="5"/>
      </w:numPr>
      <w:spacing w:after="0" w:line="240" w:lineRule="auto"/>
    </w:pPr>
    <w:rPr>
      <w:rFonts w:ascii="Times New Roman" w:eastAsia="Times New Roman" w:hAnsi="Times New Roman"/>
      <w:sz w:val="20"/>
      <w:szCs w:val="20"/>
      <w:lang w:val="en-US"/>
    </w:rPr>
  </w:style>
  <w:style w:type="paragraph" w:styleId="Listacumarcatori5">
    <w:name w:val="List Bullet 5"/>
    <w:basedOn w:val="Normal"/>
    <w:qFormat/>
    <w:rsid w:val="008C385F"/>
    <w:pPr>
      <w:tabs>
        <w:tab w:val="left" w:pos="1800"/>
      </w:tabs>
      <w:spacing w:after="0" w:line="240" w:lineRule="auto"/>
      <w:ind w:left="1800" w:hanging="360"/>
    </w:pPr>
    <w:rPr>
      <w:rFonts w:ascii="Times New Roman" w:eastAsia="Times New Roman" w:hAnsi="Times New Roman"/>
      <w:sz w:val="20"/>
      <w:szCs w:val="20"/>
      <w:lang w:val="en-US"/>
    </w:rPr>
  </w:style>
  <w:style w:type="paragraph" w:styleId="Listcontinuare">
    <w:name w:val="List Continue"/>
    <w:basedOn w:val="Normal"/>
    <w:qFormat/>
    <w:rsid w:val="008C385F"/>
    <w:pPr>
      <w:spacing w:after="120" w:line="240" w:lineRule="auto"/>
      <w:ind w:left="360"/>
    </w:pPr>
    <w:rPr>
      <w:rFonts w:ascii="Times New Roman" w:eastAsia="Times New Roman" w:hAnsi="Times New Roman"/>
      <w:sz w:val="20"/>
      <w:szCs w:val="20"/>
      <w:lang w:val="en-US"/>
    </w:rPr>
  </w:style>
  <w:style w:type="paragraph" w:styleId="Listcontinuare2">
    <w:name w:val="List Continue 2"/>
    <w:basedOn w:val="Normal"/>
    <w:qFormat/>
    <w:rsid w:val="008C385F"/>
    <w:pPr>
      <w:spacing w:after="120" w:line="240" w:lineRule="auto"/>
      <w:ind w:left="720"/>
    </w:pPr>
    <w:rPr>
      <w:rFonts w:ascii="Times New Roman" w:eastAsia="Times New Roman" w:hAnsi="Times New Roman"/>
      <w:sz w:val="20"/>
      <w:szCs w:val="20"/>
      <w:lang w:val="en-US"/>
    </w:rPr>
  </w:style>
  <w:style w:type="paragraph" w:styleId="Listcontinuare3">
    <w:name w:val="List Continue 3"/>
    <w:basedOn w:val="Normal"/>
    <w:qFormat/>
    <w:rsid w:val="008C385F"/>
    <w:pPr>
      <w:spacing w:after="120" w:line="240" w:lineRule="auto"/>
      <w:ind w:left="1080"/>
    </w:pPr>
    <w:rPr>
      <w:rFonts w:ascii="Times New Roman" w:eastAsia="Times New Roman" w:hAnsi="Times New Roman"/>
      <w:sz w:val="20"/>
      <w:szCs w:val="20"/>
      <w:lang w:val="en-US"/>
    </w:rPr>
  </w:style>
  <w:style w:type="paragraph" w:styleId="Listcontinuare4">
    <w:name w:val="List Continue 4"/>
    <w:basedOn w:val="Normal"/>
    <w:qFormat/>
    <w:rsid w:val="008C385F"/>
    <w:pPr>
      <w:spacing w:after="120" w:line="240" w:lineRule="auto"/>
      <w:ind w:left="1440"/>
    </w:pPr>
    <w:rPr>
      <w:rFonts w:ascii="Times New Roman" w:eastAsia="Times New Roman" w:hAnsi="Times New Roman"/>
      <w:sz w:val="20"/>
      <w:szCs w:val="20"/>
      <w:lang w:val="en-US"/>
    </w:rPr>
  </w:style>
  <w:style w:type="paragraph" w:styleId="Listcontinuare5">
    <w:name w:val="List Continue 5"/>
    <w:basedOn w:val="Normal"/>
    <w:qFormat/>
    <w:rsid w:val="008C385F"/>
    <w:pPr>
      <w:spacing w:after="120" w:line="240" w:lineRule="auto"/>
      <w:ind w:left="1800"/>
    </w:pPr>
    <w:rPr>
      <w:rFonts w:ascii="Times New Roman" w:eastAsia="Times New Roman" w:hAnsi="Times New Roman"/>
      <w:sz w:val="20"/>
      <w:szCs w:val="20"/>
      <w:lang w:val="en-US"/>
    </w:rPr>
  </w:style>
  <w:style w:type="paragraph" w:styleId="Listnumerotat">
    <w:name w:val="List Number"/>
    <w:basedOn w:val="Normal"/>
    <w:qFormat/>
    <w:rsid w:val="008C385F"/>
    <w:pPr>
      <w:numPr>
        <w:numId w:val="6"/>
      </w:numPr>
      <w:spacing w:after="0" w:line="240" w:lineRule="auto"/>
    </w:pPr>
    <w:rPr>
      <w:rFonts w:ascii="Times New Roman" w:eastAsia="Times New Roman" w:hAnsi="Times New Roman"/>
      <w:sz w:val="20"/>
      <w:szCs w:val="20"/>
      <w:lang w:val="en-US"/>
    </w:rPr>
  </w:style>
  <w:style w:type="paragraph" w:styleId="Listanumerotat2">
    <w:name w:val="List Number 2"/>
    <w:basedOn w:val="Normal"/>
    <w:qFormat/>
    <w:rsid w:val="008C385F"/>
    <w:pPr>
      <w:tabs>
        <w:tab w:val="left" w:pos="720"/>
      </w:tabs>
      <w:spacing w:after="0" w:line="240" w:lineRule="auto"/>
      <w:ind w:left="720" w:hanging="360"/>
    </w:pPr>
    <w:rPr>
      <w:rFonts w:ascii="Times New Roman" w:eastAsia="Times New Roman" w:hAnsi="Times New Roman"/>
      <w:sz w:val="20"/>
      <w:szCs w:val="20"/>
      <w:lang w:val="en-US"/>
    </w:rPr>
  </w:style>
  <w:style w:type="paragraph" w:styleId="Listanumerotat3">
    <w:name w:val="List Number 3"/>
    <w:basedOn w:val="Normal"/>
    <w:qFormat/>
    <w:rsid w:val="008C385F"/>
    <w:pPr>
      <w:numPr>
        <w:numId w:val="7"/>
      </w:numPr>
      <w:spacing w:after="0" w:line="240" w:lineRule="auto"/>
    </w:pPr>
    <w:rPr>
      <w:rFonts w:ascii="Times New Roman" w:eastAsia="Times New Roman" w:hAnsi="Times New Roman"/>
      <w:sz w:val="20"/>
      <w:szCs w:val="20"/>
      <w:lang w:val="en-US"/>
    </w:rPr>
  </w:style>
  <w:style w:type="paragraph" w:styleId="Listanumerotat4">
    <w:name w:val="List Number 4"/>
    <w:basedOn w:val="Normal"/>
    <w:qFormat/>
    <w:rsid w:val="008C385F"/>
    <w:pPr>
      <w:tabs>
        <w:tab w:val="left" w:pos="1440"/>
      </w:tabs>
      <w:spacing w:after="0" w:line="240" w:lineRule="auto"/>
      <w:ind w:left="1440" w:hanging="360"/>
    </w:pPr>
    <w:rPr>
      <w:rFonts w:ascii="Times New Roman" w:eastAsia="Times New Roman" w:hAnsi="Times New Roman"/>
      <w:sz w:val="20"/>
      <w:szCs w:val="20"/>
      <w:lang w:val="en-US"/>
    </w:rPr>
  </w:style>
  <w:style w:type="paragraph" w:styleId="Listanumerotat5">
    <w:name w:val="List Number 5"/>
    <w:basedOn w:val="Normal"/>
    <w:qFormat/>
    <w:rsid w:val="008C385F"/>
    <w:pPr>
      <w:numPr>
        <w:numId w:val="8"/>
      </w:numPr>
      <w:spacing w:after="0" w:line="240" w:lineRule="auto"/>
    </w:pPr>
    <w:rPr>
      <w:rFonts w:ascii="Times New Roman" w:eastAsia="Times New Roman" w:hAnsi="Times New Roman"/>
      <w:sz w:val="20"/>
      <w:szCs w:val="20"/>
      <w:lang w:val="en-US"/>
    </w:rPr>
  </w:style>
  <w:style w:type="paragraph" w:styleId="Textmacrocomand">
    <w:name w:val="macro"/>
    <w:link w:val="TextmacrocomandCaracter"/>
    <w:semiHidden/>
    <w:qFormat/>
    <w:rsid w:val="008C385F"/>
    <w:pPr>
      <w:numPr>
        <w:numId w:val="9"/>
      </w:numPr>
      <w:tabs>
        <w:tab w:val="left" w:pos="480"/>
        <w:tab w:val="left" w:pos="960"/>
        <w:tab w:val="left" w:pos="1920"/>
        <w:tab w:val="left" w:pos="2400"/>
        <w:tab w:val="left" w:pos="2880"/>
        <w:tab w:val="left" w:pos="3360"/>
        <w:tab w:val="left" w:pos="3840"/>
        <w:tab w:val="left" w:pos="4320"/>
      </w:tabs>
      <w:spacing w:after="0" w:line="240" w:lineRule="auto"/>
      <w:ind w:left="0" w:firstLine="0"/>
    </w:pPr>
    <w:rPr>
      <w:rFonts w:ascii="Courier New" w:eastAsia="Calibri" w:hAnsi="Courier New" w:cs="Courier New"/>
      <w:kern w:val="0"/>
      <w:sz w:val="20"/>
      <w:szCs w:val="20"/>
      <w14:ligatures w14:val="none"/>
    </w:rPr>
  </w:style>
  <w:style w:type="character" w:customStyle="1" w:styleId="TextmacrocomandCaracter">
    <w:name w:val="Text macrocomandă Caracter"/>
    <w:basedOn w:val="Fontdeparagrafimplicit"/>
    <w:link w:val="Textmacrocomand"/>
    <w:semiHidden/>
    <w:qFormat/>
    <w:rsid w:val="008C385F"/>
    <w:rPr>
      <w:rFonts w:ascii="Courier New" w:eastAsia="Calibri" w:hAnsi="Courier New" w:cs="Courier New"/>
      <w:kern w:val="0"/>
      <w:sz w:val="20"/>
      <w:szCs w:val="20"/>
      <w14:ligatures w14:val="none"/>
    </w:rPr>
  </w:style>
  <w:style w:type="paragraph" w:styleId="Antetmesaj">
    <w:name w:val="Message Header"/>
    <w:basedOn w:val="Normal"/>
    <w:link w:val="AntetmesajCaracter"/>
    <w:qFormat/>
    <w:rsid w:val="008C385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AntetmesajCaracter">
    <w:name w:val="Antet mesaj Caracter"/>
    <w:basedOn w:val="Fontdeparagrafimplicit"/>
    <w:link w:val="Antetmesaj"/>
    <w:qFormat/>
    <w:rsid w:val="008C385F"/>
    <w:rPr>
      <w:rFonts w:ascii="Arial" w:eastAsia="Times New Roman" w:hAnsi="Arial" w:cs="Times New Roman"/>
      <w:kern w:val="0"/>
      <w:sz w:val="24"/>
      <w:szCs w:val="24"/>
      <w:shd w:val="pct20" w:color="auto" w:fill="auto"/>
      <w14:ligatures w14:val="none"/>
    </w:rPr>
  </w:style>
  <w:style w:type="paragraph" w:styleId="NormalWeb">
    <w:name w:val="Normal (Web)"/>
    <w:basedOn w:val="Normal"/>
    <w:uiPriority w:val="99"/>
    <w:qFormat/>
    <w:rsid w:val="008C385F"/>
    <w:pPr>
      <w:spacing w:after="0" w:line="240" w:lineRule="auto"/>
    </w:pPr>
    <w:rPr>
      <w:rFonts w:ascii="Times New Roman" w:eastAsia="Times New Roman" w:hAnsi="Times New Roman"/>
      <w:sz w:val="24"/>
      <w:szCs w:val="24"/>
      <w:lang w:val="en-US"/>
    </w:rPr>
  </w:style>
  <w:style w:type="paragraph" w:styleId="Indentnormal">
    <w:name w:val="Normal Indent"/>
    <w:basedOn w:val="Normal"/>
    <w:qFormat/>
    <w:rsid w:val="008C385F"/>
    <w:pPr>
      <w:spacing w:after="0" w:line="240" w:lineRule="auto"/>
      <w:ind w:left="708"/>
    </w:pPr>
    <w:rPr>
      <w:rFonts w:ascii="Times New Roman" w:eastAsia="Times New Roman" w:hAnsi="Times New Roman"/>
      <w:sz w:val="20"/>
      <w:szCs w:val="20"/>
      <w:lang w:val="en-US"/>
    </w:rPr>
  </w:style>
  <w:style w:type="paragraph" w:styleId="Titlunot">
    <w:name w:val="Note Heading"/>
    <w:basedOn w:val="Normal"/>
    <w:next w:val="Normal"/>
    <w:link w:val="TitlunotCaracter"/>
    <w:qFormat/>
    <w:rsid w:val="008C385F"/>
    <w:pPr>
      <w:spacing w:after="0" w:line="240" w:lineRule="auto"/>
    </w:pPr>
    <w:rPr>
      <w:rFonts w:ascii="Times New Roman" w:eastAsia="Times New Roman" w:hAnsi="Times New Roman"/>
      <w:sz w:val="20"/>
      <w:szCs w:val="20"/>
      <w:lang w:val="en-US"/>
    </w:rPr>
  </w:style>
  <w:style w:type="character" w:customStyle="1" w:styleId="TitlunotCaracter">
    <w:name w:val="Titlu notă Caracter"/>
    <w:basedOn w:val="Fontdeparagrafimplicit"/>
    <w:link w:val="Titlunot"/>
    <w:qFormat/>
    <w:rsid w:val="008C385F"/>
    <w:rPr>
      <w:rFonts w:ascii="Times New Roman" w:eastAsia="Times New Roman" w:hAnsi="Times New Roman" w:cs="Times New Roman"/>
      <w:kern w:val="0"/>
      <w:sz w:val="20"/>
      <w:szCs w:val="20"/>
      <w14:ligatures w14:val="none"/>
    </w:rPr>
  </w:style>
  <w:style w:type="character" w:styleId="Numrdepagin">
    <w:name w:val="page number"/>
    <w:basedOn w:val="Fontdeparagrafimplicit"/>
    <w:qFormat/>
    <w:rsid w:val="008C385F"/>
  </w:style>
  <w:style w:type="paragraph" w:styleId="Textsimplu">
    <w:name w:val="Plain Text"/>
    <w:basedOn w:val="Normal"/>
    <w:link w:val="TextsimpluCaracter"/>
    <w:uiPriority w:val="99"/>
    <w:qFormat/>
    <w:rsid w:val="008C385F"/>
    <w:pPr>
      <w:spacing w:after="0" w:line="240" w:lineRule="auto"/>
    </w:pPr>
    <w:rPr>
      <w:rFonts w:ascii="Courier New" w:eastAsia="Times New Roman" w:hAnsi="Courier New"/>
      <w:sz w:val="20"/>
      <w:szCs w:val="20"/>
      <w:lang w:val="en-US"/>
    </w:rPr>
  </w:style>
  <w:style w:type="character" w:customStyle="1" w:styleId="TextsimpluCaracter">
    <w:name w:val="Text simplu Caracter"/>
    <w:basedOn w:val="Fontdeparagrafimplicit"/>
    <w:link w:val="Textsimplu"/>
    <w:uiPriority w:val="99"/>
    <w:qFormat/>
    <w:rsid w:val="008C385F"/>
    <w:rPr>
      <w:rFonts w:ascii="Courier New" w:eastAsia="Times New Roman" w:hAnsi="Courier New" w:cs="Times New Roman"/>
      <w:kern w:val="0"/>
      <w:sz w:val="20"/>
      <w:szCs w:val="20"/>
      <w14:ligatures w14:val="none"/>
    </w:rPr>
  </w:style>
  <w:style w:type="paragraph" w:styleId="Formuldesalut">
    <w:name w:val="Salutation"/>
    <w:basedOn w:val="Normal"/>
    <w:next w:val="Normal"/>
    <w:link w:val="FormuldesalutCaracter"/>
    <w:qFormat/>
    <w:rsid w:val="008C385F"/>
    <w:pPr>
      <w:spacing w:after="0" w:line="240" w:lineRule="auto"/>
    </w:pPr>
    <w:rPr>
      <w:rFonts w:ascii="Times New Roman" w:eastAsia="Times New Roman" w:hAnsi="Times New Roman"/>
      <w:sz w:val="20"/>
      <w:szCs w:val="20"/>
      <w:lang w:val="en-US"/>
    </w:rPr>
  </w:style>
  <w:style w:type="character" w:customStyle="1" w:styleId="FormuldesalutCaracter">
    <w:name w:val="Formulă de salut Caracter"/>
    <w:basedOn w:val="Fontdeparagrafimplicit"/>
    <w:link w:val="Formuldesalut"/>
    <w:qFormat/>
    <w:rsid w:val="008C385F"/>
    <w:rPr>
      <w:rFonts w:ascii="Times New Roman" w:eastAsia="Times New Roman" w:hAnsi="Times New Roman" w:cs="Times New Roman"/>
      <w:kern w:val="0"/>
      <w:sz w:val="20"/>
      <w:szCs w:val="20"/>
      <w14:ligatures w14:val="none"/>
    </w:rPr>
  </w:style>
  <w:style w:type="paragraph" w:styleId="Semntur">
    <w:name w:val="Signature"/>
    <w:basedOn w:val="Normal"/>
    <w:link w:val="SemnturCaracter"/>
    <w:qFormat/>
    <w:rsid w:val="008C385F"/>
    <w:pPr>
      <w:numPr>
        <w:numId w:val="10"/>
      </w:numPr>
      <w:tabs>
        <w:tab w:val="clear" w:pos="360"/>
      </w:tabs>
      <w:spacing w:after="0" w:line="240" w:lineRule="auto"/>
      <w:ind w:left="4320" w:firstLine="0"/>
    </w:pPr>
    <w:rPr>
      <w:rFonts w:ascii="Times New Roman" w:eastAsia="Times New Roman" w:hAnsi="Times New Roman"/>
      <w:sz w:val="20"/>
      <w:szCs w:val="20"/>
    </w:rPr>
  </w:style>
  <w:style w:type="character" w:customStyle="1" w:styleId="SemnturCaracter">
    <w:name w:val="Semnătură Caracter"/>
    <w:basedOn w:val="Fontdeparagrafimplicit"/>
    <w:link w:val="Semntur"/>
    <w:qFormat/>
    <w:rsid w:val="008C385F"/>
    <w:rPr>
      <w:rFonts w:ascii="Times New Roman" w:eastAsia="Times New Roman" w:hAnsi="Times New Roman" w:cs="Times New Roman"/>
      <w:kern w:val="0"/>
      <w:sz w:val="20"/>
      <w:szCs w:val="20"/>
      <w:lang w:val="ro-RO"/>
      <w14:ligatures w14:val="none"/>
    </w:rPr>
  </w:style>
  <w:style w:type="character" w:styleId="Robust">
    <w:name w:val="Strong"/>
    <w:uiPriority w:val="22"/>
    <w:qFormat/>
    <w:rsid w:val="008C385F"/>
    <w:rPr>
      <w:b/>
      <w:bCs/>
    </w:rPr>
  </w:style>
  <w:style w:type="paragraph" w:styleId="Subtitlu">
    <w:name w:val="Subtitle"/>
    <w:basedOn w:val="Normal"/>
    <w:link w:val="SubtitluCaracter"/>
    <w:qFormat/>
    <w:rsid w:val="008C385F"/>
    <w:pPr>
      <w:numPr>
        <w:numId w:val="11"/>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uCaracter">
    <w:name w:val="Subtitlu Caracter"/>
    <w:basedOn w:val="Fontdeparagrafimplicit"/>
    <w:link w:val="Subtitlu"/>
    <w:qFormat/>
    <w:rsid w:val="008C385F"/>
    <w:rPr>
      <w:rFonts w:ascii="Arial" w:eastAsia="Times New Roman" w:hAnsi="Arial" w:cs="Times New Roman"/>
      <w:kern w:val="0"/>
      <w:sz w:val="24"/>
      <w:szCs w:val="24"/>
      <w:lang w:val="ro-RO"/>
      <w14:ligatures w14:val="none"/>
    </w:rPr>
  </w:style>
  <w:style w:type="table" w:styleId="Tabelgril">
    <w:name w:val="Table Grid"/>
    <w:basedOn w:val="TabelNormal"/>
    <w:uiPriority w:val="39"/>
    <w:qFormat/>
    <w:rsid w:val="008C385F"/>
    <w:pPr>
      <w:spacing w:after="0" w:line="240" w:lineRule="auto"/>
    </w:pPr>
    <w:rPr>
      <w:rFonts w:ascii="Calibri" w:eastAsia="Calibri" w:hAnsi="Calibri" w:cs="Times New Roman"/>
      <w:kern w:val="0"/>
      <w:sz w:val="20"/>
      <w:szCs w:val="20"/>
      <w:lang w:val="ro-RO"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basedOn w:val="Normal"/>
    <w:link w:val="TitluCaracter"/>
    <w:qFormat/>
    <w:rsid w:val="008C385F"/>
    <w:pPr>
      <w:spacing w:before="240" w:after="60" w:line="240" w:lineRule="auto"/>
      <w:jc w:val="center"/>
      <w:outlineLvl w:val="0"/>
    </w:pPr>
    <w:rPr>
      <w:rFonts w:ascii="Arial" w:eastAsia="Times New Roman" w:hAnsi="Arial"/>
      <w:b/>
      <w:bCs/>
      <w:kern w:val="28"/>
      <w:sz w:val="32"/>
      <w:szCs w:val="32"/>
      <w:lang w:val="en-US"/>
    </w:rPr>
  </w:style>
  <w:style w:type="character" w:customStyle="1" w:styleId="TitluCaracter">
    <w:name w:val="Titlu Caracter"/>
    <w:basedOn w:val="Fontdeparagrafimplicit"/>
    <w:link w:val="Titlu"/>
    <w:qFormat/>
    <w:rsid w:val="008C385F"/>
    <w:rPr>
      <w:rFonts w:ascii="Arial" w:eastAsia="Times New Roman" w:hAnsi="Arial" w:cs="Times New Roman"/>
      <w:b/>
      <w:bCs/>
      <w:kern w:val="28"/>
      <w:sz w:val="32"/>
      <w:szCs w:val="32"/>
      <w14:ligatures w14:val="none"/>
    </w:rPr>
  </w:style>
  <w:style w:type="paragraph" w:styleId="Cuprins4">
    <w:name w:val="toc 4"/>
    <w:basedOn w:val="Normal"/>
    <w:next w:val="Normal"/>
    <w:semiHidden/>
    <w:qFormat/>
    <w:rsid w:val="008C385F"/>
    <w:pPr>
      <w:spacing w:after="0" w:line="240" w:lineRule="auto"/>
      <w:ind w:left="600"/>
    </w:pPr>
    <w:rPr>
      <w:rFonts w:ascii="Times New Roman" w:eastAsia="Times New Roman" w:hAnsi="Times New Roman"/>
      <w:sz w:val="20"/>
      <w:szCs w:val="20"/>
      <w:lang w:val="en-US"/>
    </w:rPr>
  </w:style>
  <w:style w:type="paragraph" w:customStyle="1" w:styleId="Default">
    <w:name w:val="Default"/>
    <w:qFormat/>
    <w:rsid w:val="008C385F"/>
    <w:pPr>
      <w:autoSpaceDE w:val="0"/>
      <w:autoSpaceDN w:val="0"/>
      <w:adjustRightInd w:val="0"/>
      <w:spacing w:after="0" w:line="240" w:lineRule="auto"/>
    </w:pPr>
    <w:rPr>
      <w:rFonts w:ascii="Times New Roman" w:eastAsia="Calibri" w:hAnsi="Times New Roman" w:cs="Times New Roman"/>
      <w:color w:val="000000"/>
      <w:kern w:val="0"/>
      <w:sz w:val="24"/>
      <w:szCs w:val="24"/>
      <w:lang w:val="ro-RO"/>
      <w14:ligatures w14:val="none"/>
    </w:rPr>
  </w:style>
  <w:style w:type="paragraph" w:customStyle="1" w:styleId="alignmentl">
    <w:name w:val="alignment_l"/>
    <w:basedOn w:val="Normal"/>
    <w:qFormat/>
    <w:rsid w:val="008C385F"/>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qFormat/>
    <w:rsid w:val="008C385F"/>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CM38">
    <w:name w:val="CM38"/>
    <w:basedOn w:val="Default"/>
    <w:next w:val="Default"/>
    <w:qFormat/>
    <w:rsid w:val="008C385F"/>
    <w:pPr>
      <w:widowControl w:val="0"/>
    </w:pPr>
    <w:rPr>
      <w:rFonts w:ascii="Arial MT" w:eastAsia="Times New Roman" w:hAnsi="Arial MT"/>
      <w:color w:val="auto"/>
      <w:lang w:val="en-US"/>
    </w:rPr>
  </w:style>
  <w:style w:type="paragraph" w:customStyle="1" w:styleId="CM6">
    <w:name w:val="CM6"/>
    <w:basedOn w:val="Default"/>
    <w:next w:val="Default"/>
    <w:qFormat/>
    <w:rsid w:val="008C385F"/>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qFormat/>
    <w:rsid w:val="008C385F"/>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qFormat/>
    <w:rsid w:val="008C385F"/>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qFormat/>
    <w:rsid w:val="008C385F"/>
    <w:rPr>
      <w:rFonts w:ascii="Times New Roman" w:hAnsi="Times New Roman" w:cs="Times New Roman"/>
      <w:b/>
      <w:bCs/>
      <w:sz w:val="22"/>
      <w:szCs w:val="22"/>
    </w:rPr>
  </w:style>
  <w:style w:type="character" w:customStyle="1" w:styleId="al1">
    <w:name w:val="al1"/>
    <w:qFormat/>
    <w:rsid w:val="008C385F"/>
    <w:rPr>
      <w:b/>
      <w:bCs/>
      <w:color w:val="008F00"/>
    </w:rPr>
  </w:style>
  <w:style w:type="character" w:customStyle="1" w:styleId="BodyTextIndentChar1">
    <w:name w:val="Body Text Indent Char1"/>
    <w:uiPriority w:val="99"/>
    <w:semiHidden/>
    <w:qFormat/>
    <w:rsid w:val="008C385F"/>
    <w:rPr>
      <w:sz w:val="22"/>
      <w:szCs w:val="22"/>
      <w:lang w:eastAsia="en-US"/>
    </w:rPr>
  </w:style>
  <w:style w:type="paragraph" w:styleId="Listparagraf">
    <w:name w:val="List Paragraph"/>
    <w:basedOn w:val="Normal"/>
    <w:uiPriority w:val="34"/>
    <w:qFormat/>
    <w:rsid w:val="008C385F"/>
    <w:pPr>
      <w:spacing w:after="0" w:line="240" w:lineRule="auto"/>
      <w:ind w:left="720"/>
    </w:pPr>
    <w:rPr>
      <w:rFonts w:ascii="Times New Roman" w:eastAsia="Times New Roman" w:hAnsi="Times New Roman"/>
      <w:sz w:val="24"/>
      <w:szCs w:val="24"/>
      <w:lang w:eastAsia="ro-RO"/>
    </w:rPr>
  </w:style>
  <w:style w:type="paragraph" w:customStyle="1" w:styleId="msolistparagraphcxspmiddle">
    <w:name w:val="msolistparagraphcxspmiddle"/>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qFormat/>
    <w:rsid w:val="008C385F"/>
    <w:pPr>
      <w:tabs>
        <w:tab w:val="center" w:pos="5320"/>
        <w:tab w:val="right" w:pos="9920"/>
      </w:tabs>
      <w:spacing w:before="0" w:beforeAutospacing="0" w:after="0" w:afterAutospacing="0"/>
      <w:ind w:left="720"/>
    </w:pPr>
    <w:rPr>
      <w:lang w:val="ro-RO"/>
    </w:rPr>
  </w:style>
  <w:style w:type="paragraph" w:customStyle="1" w:styleId="Garamond">
    <w:name w:val="Garamond"/>
    <w:basedOn w:val="Normal"/>
    <w:qFormat/>
    <w:rsid w:val="008C385F"/>
    <w:pPr>
      <w:spacing w:after="0" w:line="240" w:lineRule="auto"/>
    </w:pPr>
    <w:rPr>
      <w:rFonts w:ascii="Garamond" w:eastAsia="Times New Roman" w:hAnsi="Garamond"/>
      <w:sz w:val="20"/>
      <w:szCs w:val="24"/>
      <w:lang w:eastAsia="ro-RO"/>
    </w:rPr>
  </w:style>
  <w:style w:type="paragraph" w:customStyle="1" w:styleId="Stil1">
    <w:name w:val="Stil1"/>
    <w:basedOn w:val="Garamond"/>
    <w:qFormat/>
    <w:rsid w:val="008C385F"/>
  </w:style>
  <w:style w:type="character" w:customStyle="1" w:styleId="FootnoteTextChar1">
    <w:name w:val="Footnote Text Char1"/>
    <w:uiPriority w:val="99"/>
    <w:semiHidden/>
    <w:qFormat/>
    <w:rsid w:val="008C385F"/>
    <w:rPr>
      <w:lang w:eastAsia="en-US"/>
    </w:rPr>
  </w:style>
  <w:style w:type="character" w:customStyle="1" w:styleId="tal1">
    <w:name w:val="tal1"/>
    <w:basedOn w:val="Fontdeparagrafimplicit"/>
    <w:qFormat/>
    <w:rsid w:val="008C385F"/>
  </w:style>
  <w:style w:type="character" w:customStyle="1" w:styleId="tpa1">
    <w:name w:val="tpa1"/>
    <w:basedOn w:val="Fontdeparagrafimplicit"/>
    <w:qFormat/>
    <w:rsid w:val="008C385F"/>
  </w:style>
  <w:style w:type="character" w:customStyle="1" w:styleId="BalloonTextChar1">
    <w:name w:val="Balloon Text Char1"/>
    <w:uiPriority w:val="99"/>
    <w:semiHidden/>
    <w:qFormat/>
    <w:rsid w:val="008C385F"/>
    <w:rPr>
      <w:rFonts w:ascii="Tahoma" w:hAnsi="Tahoma" w:cs="Tahoma"/>
      <w:sz w:val="16"/>
      <w:szCs w:val="16"/>
      <w:lang w:eastAsia="en-US"/>
    </w:rPr>
  </w:style>
  <w:style w:type="character" w:customStyle="1" w:styleId="DocumentMapChar1">
    <w:name w:val="Document Map Char1"/>
    <w:uiPriority w:val="99"/>
    <w:semiHidden/>
    <w:qFormat/>
    <w:rsid w:val="008C385F"/>
    <w:rPr>
      <w:rFonts w:ascii="Tahoma" w:hAnsi="Tahoma" w:cs="Tahoma"/>
      <w:sz w:val="16"/>
      <w:szCs w:val="16"/>
      <w:lang w:eastAsia="en-US"/>
    </w:rPr>
  </w:style>
  <w:style w:type="character" w:customStyle="1" w:styleId="MacroTextChar1">
    <w:name w:val="Macro Text Char1"/>
    <w:uiPriority w:val="99"/>
    <w:semiHidden/>
    <w:qFormat/>
    <w:rsid w:val="008C385F"/>
    <w:rPr>
      <w:rFonts w:ascii="Courier New" w:hAnsi="Courier New" w:cs="Courier New"/>
      <w:lang w:eastAsia="en-US"/>
    </w:rPr>
  </w:style>
  <w:style w:type="character" w:customStyle="1" w:styleId="EndnoteTextChar1">
    <w:name w:val="Endnote Text Char1"/>
    <w:uiPriority w:val="99"/>
    <w:semiHidden/>
    <w:qFormat/>
    <w:rsid w:val="008C385F"/>
    <w:rPr>
      <w:lang w:eastAsia="en-US"/>
    </w:rPr>
  </w:style>
  <w:style w:type="paragraph" w:customStyle="1" w:styleId="ListParagraph1">
    <w:name w:val="List Paragraph1"/>
    <w:basedOn w:val="Normal"/>
    <w:qFormat/>
    <w:rsid w:val="008C385F"/>
    <w:pPr>
      <w:spacing w:after="0" w:line="240" w:lineRule="auto"/>
      <w:ind w:left="720"/>
      <w:contextualSpacing/>
    </w:pPr>
    <w:rPr>
      <w:rFonts w:ascii="Times New Roman" w:hAnsi="Times New Roman"/>
      <w:sz w:val="24"/>
      <w:szCs w:val="24"/>
      <w:lang w:eastAsia="ro-RO"/>
    </w:rPr>
  </w:style>
  <w:style w:type="paragraph" w:styleId="Frspaiere">
    <w:name w:val="No Spacing"/>
    <w:uiPriority w:val="1"/>
    <w:qFormat/>
    <w:rsid w:val="008C385F"/>
    <w:pPr>
      <w:spacing w:after="0" w:line="240" w:lineRule="auto"/>
      <w:jc w:val="both"/>
    </w:pPr>
    <w:rPr>
      <w:rFonts w:ascii="Palatino Linotype" w:eastAsia="Calibri" w:hAnsi="Palatino Linotype" w:cs="Times New Roman"/>
      <w:kern w:val="0"/>
      <w:sz w:val="24"/>
      <w14:ligatures w14:val="none"/>
    </w:rPr>
  </w:style>
  <w:style w:type="character" w:customStyle="1" w:styleId="stlitera">
    <w:name w:val="st_litera"/>
    <w:basedOn w:val="Fontdeparagrafimplicit"/>
    <w:qFormat/>
    <w:rsid w:val="008C385F"/>
  </w:style>
  <w:style w:type="character" w:customStyle="1" w:styleId="sttlitera">
    <w:name w:val="st_tlitera"/>
    <w:basedOn w:val="Fontdeparagrafimplicit"/>
    <w:qFormat/>
    <w:rsid w:val="008C385F"/>
  </w:style>
  <w:style w:type="character" w:customStyle="1" w:styleId="tpa">
    <w:name w:val="tpa"/>
    <w:basedOn w:val="Fontdeparagrafimplicit"/>
    <w:qFormat/>
    <w:rsid w:val="008C385F"/>
  </w:style>
  <w:style w:type="paragraph" w:customStyle="1" w:styleId="Style2">
    <w:name w:val="Style 2"/>
    <w:basedOn w:val="Normal"/>
    <w:qFormat/>
    <w:rsid w:val="008C385F"/>
    <w:pPr>
      <w:widowControl w:val="0"/>
      <w:spacing w:after="0" w:line="240" w:lineRule="auto"/>
      <w:jc w:val="center"/>
    </w:pPr>
    <w:rPr>
      <w:rFonts w:ascii="Times New Roman" w:eastAsia="Times New Roman" w:hAnsi="Times New Roman"/>
      <w:color w:val="000000"/>
      <w:sz w:val="20"/>
      <w:szCs w:val="20"/>
      <w:lang w:eastAsia="ro-RO"/>
    </w:rPr>
  </w:style>
  <w:style w:type="paragraph" w:customStyle="1" w:styleId="NormalWeb1">
    <w:name w:val="Normal (Web)1"/>
    <w:basedOn w:val="Normal"/>
    <w:qFormat/>
    <w:rsid w:val="008C385F"/>
    <w:pPr>
      <w:spacing w:after="0" w:line="240" w:lineRule="auto"/>
    </w:pPr>
    <w:rPr>
      <w:rFonts w:ascii="Times New Roman" w:eastAsia="Times New Roman" w:hAnsi="Times New Roman"/>
      <w:color w:val="000000"/>
      <w:sz w:val="24"/>
      <w:szCs w:val="24"/>
    </w:rPr>
  </w:style>
  <w:style w:type="paragraph" w:customStyle="1" w:styleId="Style7">
    <w:name w:val="Style 7"/>
    <w:basedOn w:val="Normal"/>
    <w:qFormat/>
    <w:rsid w:val="008C385F"/>
    <w:pPr>
      <w:widowControl w:val="0"/>
      <w:spacing w:after="0" w:line="240" w:lineRule="auto"/>
      <w:ind w:left="144" w:right="144" w:firstLine="288"/>
      <w:jc w:val="both"/>
    </w:pPr>
    <w:rPr>
      <w:rFonts w:ascii="Times New Roman" w:eastAsia="Times New Roman" w:hAnsi="Times New Roman"/>
      <w:color w:val="000000"/>
      <w:sz w:val="20"/>
      <w:szCs w:val="20"/>
      <w:lang w:eastAsia="ro-RO"/>
    </w:rPr>
  </w:style>
  <w:style w:type="character" w:customStyle="1" w:styleId="part">
    <w:name w:val="p_art"/>
    <w:qFormat/>
    <w:rsid w:val="008C385F"/>
  </w:style>
  <w:style w:type="character" w:customStyle="1" w:styleId="sttalineat">
    <w:name w:val="st_talineat"/>
    <w:basedOn w:val="Fontdeparagrafimplicit"/>
    <w:qFormat/>
    <w:rsid w:val="008C385F"/>
  </w:style>
  <w:style w:type="character" w:customStyle="1" w:styleId="sttpar">
    <w:name w:val="st_tpar"/>
    <w:basedOn w:val="Fontdeparagrafimplicit"/>
    <w:qFormat/>
    <w:rsid w:val="008C385F"/>
  </w:style>
  <w:style w:type="character" w:customStyle="1" w:styleId="do1">
    <w:name w:val="do1"/>
    <w:qFormat/>
    <w:rsid w:val="008C385F"/>
    <w:rPr>
      <w:b/>
      <w:bCs/>
      <w:sz w:val="26"/>
      <w:szCs w:val="26"/>
    </w:rPr>
  </w:style>
  <w:style w:type="character" w:customStyle="1" w:styleId="apple-converted-space">
    <w:name w:val="apple-converted-space"/>
    <w:basedOn w:val="Fontdeparagrafimplicit"/>
    <w:qFormat/>
    <w:rsid w:val="008C385F"/>
  </w:style>
  <w:style w:type="character" w:customStyle="1" w:styleId="fontstyle01">
    <w:name w:val="fontstyle01"/>
    <w:basedOn w:val="Fontdeparagrafimplicit"/>
    <w:qFormat/>
    <w:rsid w:val="008C385F"/>
    <w:rPr>
      <w:rFonts w:ascii="TimesNewRomanPSMT" w:hAnsi="TimesNewRomanPSMT" w:hint="default"/>
      <w:color w:val="000000"/>
      <w:sz w:val="22"/>
      <w:szCs w:val="22"/>
    </w:rPr>
  </w:style>
  <w:style w:type="character" w:customStyle="1" w:styleId="fontstyle21">
    <w:name w:val="fontstyle21"/>
    <w:basedOn w:val="Fontdeparagrafimplicit"/>
    <w:qFormat/>
    <w:rsid w:val="008C385F"/>
    <w:rPr>
      <w:rFonts w:ascii="TimesNewRomanPS-BoldMT" w:hAnsi="TimesNewRomanPS-BoldMT" w:hint="default"/>
      <w:b/>
      <w:bCs/>
      <w:color w:val="000000"/>
      <w:sz w:val="22"/>
      <w:szCs w:val="22"/>
    </w:rPr>
  </w:style>
  <w:style w:type="character" w:customStyle="1" w:styleId="sden">
    <w:name w:val="s_den"/>
    <w:basedOn w:val="Fontdeparagrafimplicit"/>
    <w:qFormat/>
    <w:rsid w:val="008C385F"/>
  </w:style>
  <w:style w:type="character" w:customStyle="1" w:styleId="shdr">
    <w:name w:val="s_hdr"/>
    <w:basedOn w:val="Fontdeparagrafimplicit"/>
    <w:qFormat/>
    <w:rsid w:val="008C385F"/>
  </w:style>
  <w:style w:type="character" w:customStyle="1" w:styleId="FollowedHyperlink1">
    <w:name w:val="FollowedHyperlink1"/>
    <w:basedOn w:val="Fontdeparagrafimplicit"/>
    <w:uiPriority w:val="99"/>
    <w:semiHidden/>
    <w:unhideWhenUsed/>
    <w:qFormat/>
    <w:rsid w:val="008C385F"/>
    <w:rPr>
      <w:color w:val="800080"/>
      <w:u w:val="single"/>
    </w:rPr>
  </w:style>
  <w:style w:type="character" w:customStyle="1" w:styleId="fontstyle11">
    <w:name w:val="fontstyle11"/>
    <w:basedOn w:val="Fontdeparagrafimplicit"/>
    <w:qFormat/>
    <w:rsid w:val="008C385F"/>
    <w:rPr>
      <w:rFonts w:ascii="Bookman-DemiItalic" w:hAnsi="Bookman-DemiItalic" w:hint="default"/>
      <w:i/>
      <w:iCs/>
      <w:color w:val="000000"/>
      <w:sz w:val="22"/>
      <w:szCs w:val="22"/>
    </w:rPr>
  </w:style>
  <w:style w:type="character" w:customStyle="1" w:styleId="fontstyle31">
    <w:name w:val="fontstyle31"/>
    <w:basedOn w:val="Fontdeparagrafimplicit"/>
    <w:qFormat/>
    <w:rsid w:val="008C385F"/>
    <w:rPr>
      <w:rFonts w:ascii="BoldItalic" w:hAnsi="BoldItalic" w:hint="default"/>
      <w:b/>
      <w:bCs/>
      <w:i/>
      <w:iCs/>
      <w:color w:val="000000"/>
      <w:sz w:val="22"/>
      <w:szCs w:val="22"/>
    </w:rPr>
  </w:style>
  <w:style w:type="paragraph" w:customStyle="1" w:styleId="xxmsonormal">
    <w:name w:val="x_x_msonormal"/>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aln">
    <w:name w:val="s_aln"/>
    <w:basedOn w:val="Fontdeparagrafimplicit"/>
    <w:qFormat/>
    <w:rsid w:val="008C385F"/>
  </w:style>
  <w:style w:type="character" w:customStyle="1" w:styleId="salnttl">
    <w:name w:val="s_aln_ttl"/>
    <w:basedOn w:val="Fontdeparagrafimplicit"/>
    <w:qFormat/>
    <w:rsid w:val="008C385F"/>
  </w:style>
  <w:style w:type="character" w:customStyle="1" w:styleId="salnbdy">
    <w:name w:val="s_aln_bdy"/>
    <w:basedOn w:val="Fontdeparagrafimplicit"/>
    <w:qFormat/>
    <w:rsid w:val="008C385F"/>
  </w:style>
  <w:style w:type="character" w:customStyle="1" w:styleId="ppar1">
    <w:name w:val="p_par1"/>
    <w:basedOn w:val="Fontdeparagrafimplicit"/>
    <w:qFormat/>
    <w:rsid w:val="008C385F"/>
    <w:rPr>
      <w:rFonts w:ascii="Verdana" w:hAnsi="Verdana" w:hint="default"/>
      <w:sz w:val="28"/>
      <w:szCs w:val="28"/>
    </w:rPr>
  </w:style>
  <w:style w:type="character" w:customStyle="1" w:styleId="slit">
    <w:name w:val="s_lit"/>
    <w:basedOn w:val="Fontdeparagrafimplicit"/>
    <w:qFormat/>
    <w:rsid w:val="008C385F"/>
  </w:style>
  <w:style w:type="character" w:customStyle="1" w:styleId="slitbdy">
    <w:name w:val="s_lit_bdy"/>
    <w:basedOn w:val="Fontdeparagrafimplicit"/>
    <w:qFormat/>
    <w:rsid w:val="008C385F"/>
  </w:style>
  <w:style w:type="character" w:customStyle="1" w:styleId="slitttl">
    <w:name w:val="s_lit_ttl"/>
    <w:basedOn w:val="Fontdeparagrafimplicit"/>
    <w:qFormat/>
    <w:rsid w:val="008C385F"/>
  </w:style>
  <w:style w:type="paragraph" w:customStyle="1" w:styleId="Revision1">
    <w:name w:val="Revision1"/>
    <w:hidden/>
    <w:uiPriority w:val="99"/>
    <w:semiHidden/>
    <w:qFormat/>
    <w:rsid w:val="008C385F"/>
    <w:pPr>
      <w:spacing w:after="0" w:line="240" w:lineRule="auto"/>
    </w:pPr>
    <w:rPr>
      <w:rFonts w:ascii="Calibri" w:eastAsia="Calibri" w:hAnsi="Calibri" w:cs="Times New Roman"/>
      <w:kern w:val="0"/>
      <w:lang w:val="ro-RO"/>
      <w14:ligatures w14:val="none"/>
    </w:rPr>
  </w:style>
  <w:style w:type="character" w:customStyle="1" w:styleId="slgi">
    <w:name w:val="s_lgi"/>
    <w:basedOn w:val="Fontdeparagrafimplicit"/>
    <w:qFormat/>
    <w:rsid w:val="008C385F"/>
  </w:style>
  <w:style w:type="paragraph" w:customStyle="1" w:styleId="al">
    <w:name w:val="a_l"/>
    <w:basedOn w:val="Normal"/>
    <w:rsid w:val="00655D25"/>
    <w:pPr>
      <w:spacing w:after="0" w:line="240" w:lineRule="auto"/>
      <w:jc w:val="both"/>
    </w:pPr>
    <w:rPr>
      <w:rFonts w:ascii="Times New Roman" w:eastAsiaTheme="minorEastAsia" w:hAnsi="Times New Roman"/>
      <w:sz w:val="24"/>
      <w:szCs w:val="24"/>
      <w:lang w:eastAsia="ro-RO"/>
    </w:rPr>
  </w:style>
  <w:style w:type="table" w:customStyle="1" w:styleId="TableNormal1">
    <w:name w:val="Table Normal1"/>
    <w:rsid w:val="00E76414"/>
    <w:pPr>
      <w:spacing w:after="200" w:line="276" w:lineRule="auto"/>
    </w:pPr>
    <w:rPr>
      <w:rFonts w:ascii="Calibri" w:eastAsia="Calibri" w:hAnsi="Calibri" w:cs="Calibri"/>
      <w:kern w:val="0"/>
      <w:lang w:val="ro-RO" w:eastAsia="ro-RO"/>
      <w14:ligatures w14:val="none"/>
    </w:rPr>
    <w:tblPr>
      <w:tblCellMar>
        <w:top w:w="0" w:type="dxa"/>
        <w:left w:w="0" w:type="dxa"/>
        <w:bottom w:w="0" w:type="dxa"/>
        <w:right w:w="0" w:type="dxa"/>
      </w:tblCellMar>
    </w:tblPr>
  </w:style>
  <w:style w:type="table" w:customStyle="1" w:styleId="TableGrid">
    <w:name w:val="TableGrid"/>
    <w:rsid w:val="00942A57"/>
    <w:pPr>
      <w:spacing w:after="0" w:line="240" w:lineRule="auto"/>
    </w:pPr>
    <w:rPr>
      <w:rFonts w:eastAsiaTheme="minorEastAsia"/>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BARBULESCU (3172)</dc:creator>
  <cp:keywords/>
  <dc:description/>
  <cp:lastModifiedBy>Violeta-Bianca GEORGESCU (130604)</cp:lastModifiedBy>
  <cp:revision>4</cp:revision>
  <cp:lastPrinted>2024-01-04T12:52:00Z</cp:lastPrinted>
  <dcterms:created xsi:type="dcterms:W3CDTF">2024-01-04T12:53:00Z</dcterms:created>
  <dcterms:modified xsi:type="dcterms:W3CDTF">2024-01-04T18:01:00Z</dcterms:modified>
</cp:coreProperties>
</file>